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7941F1" w:rsidRPr="00FE1419" w14:paraId="27634E7A" w14:textId="77777777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AFCDB" w14:textId="77777777" w:rsidR="007E5947" w:rsidRPr="00FE1419" w:rsidRDefault="00000000" w:rsidP="00B6226B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A4060D10D73446B4B66A5349039F4DE7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Content>
                <w:r w:rsidR="00537354" w:rsidRPr="00FE1419">
                  <w:t>Bildungs- und Kulturdepartement</w:t>
                </w:r>
                <w:r w:rsidR="00537354" w:rsidRPr="00FE1419">
                  <w:br/>
                </w:r>
              </w:sdtContent>
            </w:sdt>
            <w:r w:rsidR="00836BEA" w:rsidRPr="00FE1419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5CA949D96A354E8BB1C918A370D7C7A0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Content>
                <w:r w:rsidR="00537354" w:rsidRPr="00FE1419">
                  <w:rPr>
                    <w:rStyle w:val="Fett"/>
                  </w:rPr>
                  <w:t>Dienststelle Berufs- und Weiterbildung</w:t>
                </w:r>
                <w:r w:rsidR="00537354" w:rsidRPr="00FE1419">
                  <w:rPr>
                    <w:rStyle w:val="Fett"/>
                  </w:rPr>
                  <w:br/>
                  <w:t>BIZ – Beratungs- und Informationszentrum</w:t>
                </w:r>
                <w:r w:rsidR="00B6226B" w:rsidRPr="00FE1419">
                  <w:rPr>
                    <w:rStyle w:val="Fett"/>
                  </w:rPr>
                  <w:t xml:space="preserve"> </w:t>
                </w:r>
                <w:r w:rsidR="00537354" w:rsidRPr="00FE1419">
                  <w:rPr>
                    <w:rStyle w:val="Fett"/>
                  </w:rPr>
                  <w:t>für Bildung und Beruf</w:t>
                </w:r>
                <w:r w:rsidR="00537354" w:rsidRPr="00FE1419">
                  <w:rPr>
                    <w:rStyle w:val="Fett"/>
                  </w:rPr>
                  <w:br/>
                  <w:t>www.biz.lu.ch</w:t>
                </w:r>
              </w:sdtContent>
            </w:sdt>
          </w:p>
        </w:tc>
      </w:tr>
    </w:tbl>
    <w:p w14:paraId="27C66DF9" w14:textId="77777777" w:rsidR="003D3E87" w:rsidRPr="00FE1419" w:rsidRDefault="003D3E87" w:rsidP="005D0B28">
      <w:pPr>
        <w:pStyle w:val="CityDate"/>
        <w:spacing w:before="0"/>
        <w:rPr>
          <w:sz w:val="2"/>
          <w:szCs w:val="2"/>
        </w:rPr>
        <w:sectPr w:rsidR="003D3E87" w:rsidRPr="00FE1419" w:rsidSect="0053735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14:paraId="0275A029" w14:textId="77777777" w:rsidR="00836BEA" w:rsidRDefault="00836BEA" w:rsidP="0066092B">
      <w:bookmarkStart w:id="2" w:name="Text"/>
    </w:p>
    <w:p w14:paraId="758DE8EF" w14:textId="77777777" w:rsidR="00516BC0" w:rsidRPr="00FE1419" w:rsidRDefault="00516BC0" w:rsidP="0066092B"/>
    <w:tbl>
      <w:tblPr>
        <w:tblStyle w:val="Tabellenraster"/>
        <w:tblW w:w="907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32"/>
        <w:gridCol w:w="6039"/>
      </w:tblGrid>
      <w:tr w:rsidR="00FE1419" w:rsidRPr="00FE1419" w14:paraId="69263739" w14:textId="77777777" w:rsidTr="00E12ECE">
        <w:trPr>
          <w:trHeight w:val="463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2E00D3" w14:textId="77777777" w:rsidR="00FE1419" w:rsidRPr="00F80A61" w:rsidRDefault="006C3818" w:rsidP="006C3818">
            <w:pPr>
              <w:rPr>
                <w:b/>
                <w:sz w:val="32"/>
                <w:szCs w:val="32"/>
              </w:rPr>
            </w:pPr>
            <w:r w:rsidRPr="00F80A61">
              <w:rPr>
                <w:b/>
                <w:sz w:val="32"/>
                <w:szCs w:val="32"/>
              </w:rPr>
              <w:t>Anmeldung für eine Beratung</w:t>
            </w:r>
            <w:r w:rsidR="00FE1419" w:rsidRPr="00F80A61">
              <w:rPr>
                <w:b/>
                <w:sz w:val="32"/>
                <w:szCs w:val="32"/>
              </w:rPr>
              <w:t xml:space="preserve"> </w:t>
            </w:r>
            <w:r w:rsidR="00B11072" w:rsidRPr="00F80A61">
              <w:rPr>
                <w:b/>
                <w:sz w:val="32"/>
                <w:szCs w:val="32"/>
              </w:rPr>
              <w:t>an der K</w:t>
            </w:r>
            <w:r w:rsidR="00715A25">
              <w:rPr>
                <w:b/>
                <w:sz w:val="32"/>
                <w:szCs w:val="32"/>
              </w:rPr>
              <w:t xml:space="preserve">S </w:t>
            </w:r>
            <w:r w:rsidR="001603DE">
              <w:rPr>
                <w:b/>
                <w:sz w:val="32"/>
                <w:szCs w:val="32"/>
              </w:rPr>
              <w:t>Sursee</w:t>
            </w:r>
          </w:p>
          <w:p w14:paraId="5FE29410" w14:textId="77777777" w:rsidR="00F80A61" w:rsidRPr="0018373C" w:rsidRDefault="00F80A61" w:rsidP="006C3818">
            <w:r w:rsidRPr="0018373C">
              <w:t xml:space="preserve">Dauer </w:t>
            </w:r>
            <w:r w:rsidR="000463D4">
              <w:t xml:space="preserve">ca. </w:t>
            </w:r>
            <w:r w:rsidRPr="0018373C">
              <w:t>30 Minuten</w:t>
            </w:r>
          </w:p>
          <w:p w14:paraId="12571BDB" w14:textId="77777777" w:rsidR="006C3818" w:rsidRPr="0018373C" w:rsidRDefault="006C3818" w:rsidP="006C3818">
            <w:r w:rsidRPr="0018373C">
              <w:t xml:space="preserve">Folgeberatung 60 </w:t>
            </w:r>
            <w:r w:rsidR="000463D4">
              <w:t xml:space="preserve">– 90 </w:t>
            </w:r>
            <w:r w:rsidRPr="0018373C">
              <w:t>Minuten im BIZ Luzern oder per Teams</w:t>
            </w:r>
            <w:r w:rsidR="00F80A61" w:rsidRPr="0018373C">
              <w:t xml:space="preserve"> nach Absprache</w:t>
            </w:r>
          </w:p>
          <w:p w14:paraId="32D46592" w14:textId="77777777" w:rsidR="0004277C" w:rsidRPr="0018373C" w:rsidRDefault="0004277C" w:rsidP="006C3818"/>
          <w:p w14:paraId="194950AF" w14:textId="77777777" w:rsidR="0004277C" w:rsidRPr="007433E3" w:rsidRDefault="0004277C" w:rsidP="006C3818">
            <w:pPr>
              <w:rPr>
                <w:b/>
              </w:rPr>
            </w:pPr>
            <w:r w:rsidRPr="0018373C">
              <w:rPr>
                <w:b/>
              </w:rPr>
              <w:t>Daten Schuljahr 2023/24</w:t>
            </w:r>
            <w:r w:rsidR="007433E3">
              <w:rPr>
                <w:b/>
              </w:rPr>
              <w:t xml:space="preserve">: </w:t>
            </w:r>
            <w:r w:rsidR="000463D4">
              <w:t xml:space="preserve">Bekanntgabe via Schulsekretariat </w:t>
            </w:r>
          </w:p>
          <w:p w14:paraId="2CA8F75B" w14:textId="77777777" w:rsidR="0004277C" w:rsidRPr="006C3818" w:rsidRDefault="0004277C" w:rsidP="000463D4">
            <w:pPr>
              <w:rPr>
                <w:sz w:val="24"/>
                <w:szCs w:val="24"/>
              </w:rPr>
            </w:pPr>
          </w:p>
        </w:tc>
      </w:tr>
      <w:tr w:rsidR="00FE1419" w:rsidRPr="00FE1419" w14:paraId="6E3B8571" w14:textId="77777777" w:rsidTr="00E12EC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hideMark/>
          </w:tcPr>
          <w:p w14:paraId="7A216563" w14:textId="77777777" w:rsidR="00FE1419" w:rsidRPr="00FE1419" w:rsidRDefault="00FE1419"/>
        </w:tc>
      </w:tr>
      <w:tr w:rsidR="00FE1419" w:rsidRPr="00FE1419" w14:paraId="1D1DE93A" w14:textId="77777777" w:rsidTr="00E12ECE">
        <w:trPr>
          <w:trHeight w:hRule="exact" w:val="397"/>
        </w:trPr>
        <w:tc>
          <w:tcPr>
            <w:tcW w:w="9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DF4FF"/>
            <w:hideMark/>
          </w:tcPr>
          <w:p w14:paraId="7C7B3144" w14:textId="77777777" w:rsidR="00FE1419" w:rsidRPr="001B4E85" w:rsidRDefault="00FE1419">
            <w:pPr>
              <w:rPr>
                <w:b/>
              </w:rPr>
            </w:pPr>
            <w:r w:rsidRPr="001B4E85">
              <w:rPr>
                <w:b/>
              </w:rPr>
              <w:t>Personalien</w:t>
            </w:r>
          </w:p>
        </w:tc>
      </w:tr>
      <w:tr w:rsidR="00FE1419" w:rsidRPr="00FE1419" w14:paraId="5C58630F" w14:textId="77777777" w:rsidTr="00E12ECE">
        <w:trPr>
          <w:trHeight w:hRule="exact" w:val="397"/>
        </w:trPr>
        <w:tc>
          <w:tcPr>
            <w:tcW w:w="303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8922B9" w14:textId="77777777" w:rsidR="00FE1419" w:rsidRPr="00FE1419" w:rsidRDefault="00D44E0B">
            <w:r>
              <w:t>Vorname</w:t>
            </w:r>
          </w:p>
        </w:tc>
        <w:tc>
          <w:tcPr>
            <w:tcW w:w="6039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B05E613" w14:textId="77777777" w:rsidR="00FE1419" w:rsidRPr="00FE1419" w:rsidRDefault="00FE1419"/>
        </w:tc>
      </w:tr>
      <w:tr w:rsidR="00FE1419" w:rsidRPr="00FE1419" w14:paraId="2FE2D612" w14:textId="77777777" w:rsidTr="00E12ECE">
        <w:trPr>
          <w:trHeight w:hRule="exact" w:val="397"/>
        </w:trPr>
        <w:tc>
          <w:tcPr>
            <w:tcW w:w="303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DD0F8A" w14:textId="77777777" w:rsidR="00FE1419" w:rsidRPr="00FE1419" w:rsidRDefault="00D44E0B">
            <w:r>
              <w:t>Name</w:t>
            </w:r>
          </w:p>
        </w:tc>
        <w:tc>
          <w:tcPr>
            <w:tcW w:w="6039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A9F9D9" w14:textId="77777777" w:rsidR="00FE1419" w:rsidRPr="00FE1419" w:rsidRDefault="00FE1419"/>
        </w:tc>
      </w:tr>
      <w:tr w:rsidR="00FE1419" w:rsidRPr="00FE1419" w14:paraId="6B47C472" w14:textId="77777777" w:rsidTr="00E12ECE">
        <w:trPr>
          <w:trHeight w:hRule="exact" w:val="397"/>
        </w:trPr>
        <w:tc>
          <w:tcPr>
            <w:tcW w:w="303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C3B3B05" w14:textId="77777777" w:rsidR="00FE1419" w:rsidRPr="00FE1419" w:rsidRDefault="00D44E0B">
            <w:r>
              <w:t>Strasse / Nr.</w:t>
            </w:r>
          </w:p>
        </w:tc>
        <w:tc>
          <w:tcPr>
            <w:tcW w:w="6039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753F76B" w14:textId="77777777" w:rsidR="00FE1419" w:rsidRPr="00FE1419" w:rsidRDefault="00FE1419"/>
        </w:tc>
      </w:tr>
      <w:tr w:rsidR="00FE1419" w:rsidRPr="00FE1419" w14:paraId="0FEC58DC" w14:textId="77777777" w:rsidTr="00E12ECE">
        <w:trPr>
          <w:trHeight w:hRule="exact" w:val="397"/>
        </w:trPr>
        <w:tc>
          <w:tcPr>
            <w:tcW w:w="303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483DEE" w14:textId="77777777" w:rsidR="00FE1419" w:rsidRPr="00FE1419" w:rsidRDefault="00D44E0B">
            <w:r>
              <w:t>PLZ / Ort</w:t>
            </w:r>
          </w:p>
        </w:tc>
        <w:tc>
          <w:tcPr>
            <w:tcW w:w="6039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7C9852" w14:textId="77777777" w:rsidR="00FE1419" w:rsidRPr="00FE1419" w:rsidRDefault="00FE1419"/>
        </w:tc>
      </w:tr>
      <w:tr w:rsidR="00D44E0B" w:rsidRPr="00FE1419" w14:paraId="650C363E" w14:textId="77777777" w:rsidTr="00E12ECE">
        <w:trPr>
          <w:trHeight w:hRule="exact" w:val="397"/>
        </w:trPr>
        <w:tc>
          <w:tcPr>
            <w:tcW w:w="303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919A5F1" w14:textId="77777777" w:rsidR="00D44E0B" w:rsidRPr="00FE1419" w:rsidRDefault="003F0E85">
            <w:r>
              <w:t>Mobile</w:t>
            </w:r>
          </w:p>
        </w:tc>
        <w:tc>
          <w:tcPr>
            <w:tcW w:w="6039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8000D54" w14:textId="77777777" w:rsidR="00D44E0B" w:rsidRPr="00FE1419" w:rsidRDefault="00D44E0B"/>
        </w:tc>
      </w:tr>
      <w:tr w:rsidR="00D44E0B" w:rsidRPr="00FE1419" w14:paraId="61000540" w14:textId="77777777" w:rsidTr="00E12ECE">
        <w:trPr>
          <w:trHeight w:hRule="exact" w:val="397"/>
        </w:trPr>
        <w:tc>
          <w:tcPr>
            <w:tcW w:w="303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89C37D" w14:textId="77777777" w:rsidR="00D44E0B" w:rsidRPr="00FE1419" w:rsidRDefault="00E12ECE">
            <w:r>
              <w:t>Telefon</w:t>
            </w:r>
            <w:r w:rsidR="003F0E85">
              <w:t xml:space="preserve"> privat</w:t>
            </w:r>
            <w:r>
              <w:t xml:space="preserve"> </w:t>
            </w:r>
          </w:p>
        </w:tc>
        <w:tc>
          <w:tcPr>
            <w:tcW w:w="6039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1D5984" w14:textId="77777777" w:rsidR="00D44E0B" w:rsidRPr="00FE1419" w:rsidRDefault="00D44E0B"/>
        </w:tc>
      </w:tr>
      <w:tr w:rsidR="00D44E0B" w:rsidRPr="00FE1419" w14:paraId="1DD51CB4" w14:textId="77777777" w:rsidTr="00E12ECE">
        <w:trPr>
          <w:trHeight w:hRule="exact" w:val="397"/>
        </w:trPr>
        <w:tc>
          <w:tcPr>
            <w:tcW w:w="303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D66275" w14:textId="77777777" w:rsidR="00D44E0B" w:rsidRPr="00FE1419" w:rsidRDefault="00E12ECE">
            <w:r>
              <w:t>E-Mail</w:t>
            </w:r>
          </w:p>
        </w:tc>
        <w:tc>
          <w:tcPr>
            <w:tcW w:w="6039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8C0629" w14:textId="77777777" w:rsidR="00D44E0B" w:rsidRPr="00FE1419" w:rsidRDefault="00D44E0B"/>
        </w:tc>
      </w:tr>
      <w:tr w:rsidR="00E12ECE" w:rsidRPr="00FE1419" w14:paraId="6372EFE1" w14:textId="77777777" w:rsidTr="00E12ECE">
        <w:trPr>
          <w:trHeight w:hRule="exact" w:val="397"/>
        </w:trPr>
        <w:tc>
          <w:tcPr>
            <w:tcW w:w="303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BAD5A6" w14:textId="77777777" w:rsidR="00E12ECE" w:rsidRPr="00FE1419" w:rsidRDefault="00E12ECE" w:rsidP="007E0600">
            <w:r>
              <w:t>Geburtstag</w:t>
            </w:r>
          </w:p>
        </w:tc>
        <w:tc>
          <w:tcPr>
            <w:tcW w:w="6039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A2F3E3" w14:textId="77777777" w:rsidR="00E12ECE" w:rsidRPr="00FE1419" w:rsidRDefault="00E12ECE" w:rsidP="007E0600"/>
        </w:tc>
      </w:tr>
      <w:tr w:rsidR="007433E3" w:rsidRPr="00FE1419" w14:paraId="760851C3" w14:textId="77777777" w:rsidTr="007433E3">
        <w:trPr>
          <w:trHeight w:hRule="exact" w:val="397"/>
        </w:trPr>
        <w:tc>
          <w:tcPr>
            <w:tcW w:w="303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696F38" w14:textId="77777777" w:rsidR="007433E3" w:rsidRDefault="007433E3" w:rsidP="007E0600">
            <w:r>
              <w:t>Nationalität</w:t>
            </w:r>
          </w:p>
        </w:tc>
        <w:tc>
          <w:tcPr>
            <w:tcW w:w="6039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6DC8C8A" w14:textId="77777777" w:rsidR="007433E3" w:rsidRPr="00FE1419" w:rsidRDefault="007433E3" w:rsidP="007E0600"/>
        </w:tc>
      </w:tr>
      <w:tr w:rsidR="00D44E0B" w:rsidRPr="00FE1419" w14:paraId="7B2A5D05" w14:textId="77777777" w:rsidTr="00E12EC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3835988E" w14:textId="77777777" w:rsidR="00D44E0B" w:rsidRPr="001B4E85" w:rsidRDefault="00D44E0B">
            <w:pPr>
              <w:rPr>
                <w:b/>
              </w:rPr>
            </w:pPr>
          </w:p>
        </w:tc>
      </w:tr>
      <w:tr w:rsidR="006C3818" w:rsidRPr="00FE1419" w14:paraId="54A1175B" w14:textId="77777777" w:rsidTr="00E12ECE">
        <w:trPr>
          <w:trHeight w:hRule="exact" w:val="397"/>
        </w:trPr>
        <w:tc>
          <w:tcPr>
            <w:tcW w:w="9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F4FF"/>
          </w:tcPr>
          <w:p w14:paraId="233F7610" w14:textId="77777777" w:rsidR="006C3818" w:rsidRPr="001B4E85" w:rsidRDefault="006C3818">
            <w:pPr>
              <w:rPr>
                <w:b/>
              </w:rPr>
            </w:pPr>
            <w:r w:rsidRPr="001B4E85">
              <w:rPr>
                <w:b/>
              </w:rPr>
              <w:t>Schule</w:t>
            </w:r>
          </w:p>
        </w:tc>
      </w:tr>
      <w:tr w:rsidR="006C3818" w:rsidRPr="00FE1419" w14:paraId="0C17F6D5" w14:textId="77777777" w:rsidTr="002D5F2A">
        <w:trPr>
          <w:trHeight w:hRule="exact" w:val="397"/>
        </w:trPr>
        <w:tc>
          <w:tcPr>
            <w:tcW w:w="30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09EC34" w14:textId="77777777" w:rsidR="006C3818" w:rsidRDefault="006C3818" w:rsidP="002D5F2A">
            <w:r>
              <w:t xml:space="preserve">Klasse </w:t>
            </w:r>
          </w:p>
        </w:tc>
        <w:tc>
          <w:tcPr>
            <w:tcW w:w="603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B7612D" w14:textId="77777777" w:rsidR="006C3818" w:rsidRDefault="006C3818" w:rsidP="00936021">
            <w:pPr>
              <w:tabs>
                <w:tab w:val="left" w:pos="1701"/>
                <w:tab w:val="right" w:leader="hyphen" w:pos="4111"/>
              </w:tabs>
              <w:rPr>
                <w:rFonts w:ascii="Arial" w:hAnsi="Arial"/>
                <w:kern w:val="10"/>
                <w:sz w:val="20"/>
              </w:rPr>
            </w:pPr>
          </w:p>
        </w:tc>
      </w:tr>
      <w:tr w:rsidR="006C3818" w:rsidRPr="00FE1419" w14:paraId="709A9094" w14:textId="77777777" w:rsidTr="002D5F2A">
        <w:trPr>
          <w:trHeight w:hRule="exact" w:val="397"/>
        </w:trPr>
        <w:tc>
          <w:tcPr>
            <w:tcW w:w="303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E650A0C" w14:textId="77777777" w:rsidR="006C3818" w:rsidRPr="00FE1419" w:rsidRDefault="002D5F2A" w:rsidP="0051151F">
            <w:r>
              <w:t>Maturajahr</w:t>
            </w:r>
          </w:p>
        </w:tc>
        <w:tc>
          <w:tcPr>
            <w:tcW w:w="6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3F1878" w14:textId="77777777" w:rsidR="006C3818" w:rsidRDefault="006C3818" w:rsidP="00936021">
            <w:pPr>
              <w:tabs>
                <w:tab w:val="left" w:pos="1701"/>
                <w:tab w:val="right" w:leader="hyphen" w:pos="4111"/>
              </w:tabs>
              <w:rPr>
                <w:rFonts w:ascii="Arial" w:hAnsi="Arial"/>
                <w:kern w:val="10"/>
                <w:sz w:val="20"/>
              </w:rPr>
            </w:pPr>
          </w:p>
        </w:tc>
      </w:tr>
      <w:tr w:rsidR="006C3818" w:rsidRPr="00FE1419" w14:paraId="18B2DF5D" w14:textId="77777777" w:rsidTr="002D5F2A">
        <w:trPr>
          <w:trHeight w:hRule="exact" w:val="397"/>
        </w:trPr>
        <w:tc>
          <w:tcPr>
            <w:tcW w:w="303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A96790" w14:textId="77777777" w:rsidR="006C3818" w:rsidRDefault="002D5F2A" w:rsidP="0051151F">
            <w:r>
              <w:t>Schwerpunktfach</w:t>
            </w:r>
          </w:p>
        </w:tc>
        <w:tc>
          <w:tcPr>
            <w:tcW w:w="6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1F6EB70" w14:textId="77777777" w:rsidR="006C3818" w:rsidRDefault="006C3818" w:rsidP="00936021">
            <w:pPr>
              <w:tabs>
                <w:tab w:val="left" w:pos="1701"/>
                <w:tab w:val="right" w:leader="hyphen" w:pos="4111"/>
              </w:tabs>
              <w:rPr>
                <w:rFonts w:ascii="Arial" w:hAnsi="Arial"/>
                <w:kern w:val="10"/>
                <w:sz w:val="20"/>
              </w:rPr>
            </w:pPr>
          </w:p>
        </w:tc>
      </w:tr>
      <w:tr w:rsidR="002D5F2A" w:rsidRPr="00FE1419" w14:paraId="6133DEC6" w14:textId="77777777" w:rsidTr="002D5F2A">
        <w:trPr>
          <w:trHeight w:hRule="exact" w:val="397"/>
        </w:trPr>
        <w:tc>
          <w:tcPr>
            <w:tcW w:w="303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12FA4B1" w14:textId="77777777" w:rsidR="002D5F2A" w:rsidRDefault="002D5F2A" w:rsidP="0051151F">
            <w:r>
              <w:t>Ergänzungsfach</w:t>
            </w:r>
          </w:p>
        </w:tc>
        <w:tc>
          <w:tcPr>
            <w:tcW w:w="6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BCDCCBA" w14:textId="77777777" w:rsidR="002D5F2A" w:rsidRDefault="002D5F2A" w:rsidP="00936021">
            <w:pPr>
              <w:tabs>
                <w:tab w:val="left" w:pos="1701"/>
                <w:tab w:val="right" w:leader="hyphen" w:pos="4111"/>
              </w:tabs>
              <w:rPr>
                <w:rFonts w:ascii="Arial" w:hAnsi="Arial"/>
                <w:kern w:val="10"/>
                <w:sz w:val="20"/>
              </w:rPr>
            </w:pPr>
          </w:p>
        </w:tc>
      </w:tr>
      <w:tr w:rsidR="006C3818" w:rsidRPr="00FE1419" w14:paraId="28B89800" w14:textId="77777777" w:rsidTr="002D5F2A">
        <w:trPr>
          <w:trHeight w:hRule="exact" w:val="397"/>
        </w:trPr>
        <w:tc>
          <w:tcPr>
            <w:tcW w:w="303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F63EA7" w14:textId="77777777" w:rsidR="006C3818" w:rsidRPr="00FE1419" w:rsidRDefault="006C3818" w:rsidP="00CB4A2B">
            <w:r>
              <w:t>Thema Maturaarbeit</w:t>
            </w:r>
          </w:p>
        </w:tc>
        <w:tc>
          <w:tcPr>
            <w:tcW w:w="6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CE55A7" w14:textId="77777777" w:rsidR="006C3818" w:rsidRPr="00FE1419" w:rsidRDefault="006C3818" w:rsidP="00CB4A2B"/>
        </w:tc>
      </w:tr>
    </w:tbl>
    <w:p w14:paraId="4CABF18B" w14:textId="77777777" w:rsidR="002C7DC9" w:rsidRDefault="002C7DC9" w:rsidP="0066092B"/>
    <w:tbl>
      <w:tblPr>
        <w:tblStyle w:val="Tabellenraster"/>
        <w:tblW w:w="906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2C7DC9" w:rsidRPr="00FE1419" w14:paraId="6BF702CE" w14:textId="77777777" w:rsidTr="00F204A7">
        <w:trPr>
          <w:trHeight w:hRule="exact" w:val="397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F4FF"/>
            <w:hideMark/>
          </w:tcPr>
          <w:p w14:paraId="7B5E4E83" w14:textId="77777777" w:rsidR="002C7DC9" w:rsidRPr="001B4E85" w:rsidRDefault="002C7DC9" w:rsidP="00F204A7">
            <w:pPr>
              <w:rPr>
                <w:b/>
              </w:rPr>
            </w:pPr>
            <w:r>
              <w:rPr>
                <w:b/>
              </w:rPr>
              <w:t>Themen, die ich besprechen möchte. Fragen, die ich klären möchte</w:t>
            </w:r>
          </w:p>
        </w:tc>
      </w:tr>
      <w:tr w:rsidR="002C7DC9" w:rsidRPr="00FE1419" w14:paraId="28612F29" w14:textId="77777777" w:rsidTr="002C7DC9">
        <w:trPr>
          <w:trHeight w:val="1134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hideMark/>
          </w:tcPr>
          <w:p w14:paraId="7E33858E" w14:textId="77777777" w:rsidR="002C7DC9" w:rsidRDefault="002C7DC9" w:rsidP="00F204A7">
            <w:pPr>
              <w:tabs>
                <w:tab w:val="left" w:pos="1701"/>
                <w:tab w:val="right" w:leader="hyphen" w:pos="4111"/>
              </w:tabs>
              <w:rPr>
                <w:kern w:val="10"/>
                <w:sz w:val="20"/>
              </w:rPr>
            </w:pPr>
          </w:p>
          <w:p w14:paraId="19978802" w14:textId="77777777" w:rsidR="002C7DC9" w:rsidRDefault="002C7DC9" w:rsidP="00F204A7">
            <w:pPr>
              <w:tabs>
                <w:tab w:val="left" w:pos="1701"/>
                <w:tab w:val="right" w:leader="hyphen" w:pos="4111"/>
              </w:tabs>
              <w:rPr>
                <w:kern w:val="10"/>
                <w:sz w:val="20"/>
              </w:rPr>
            </w:pPr>
          </w:p>
          <w:p w14:paraId="65496C19" w14:textId="77777777" w:rsidR="001463CD" w:rsidRDefault="001463CD" w:rsidP="00F204A7">
            <w:pPr>
              <w:tabs>
                <w:tab w:val="left" w:pos="1701"/>
                <w:tab w:val="right" w:leader="hyphen" w:pos="4111"/>
              </w:tabs>
              <w:rPr>
                <w:kern w:val="10"/>
                <w:sz w:val="20"/>
              </w:rPr>
            </w:pPr>
          </w:p>
          <w:p w14:paraId="4CC4DDD6" w14:textId="77777777" w:rsidR="002C7DC9" w:rsidRDefault="007433E3" w:rsidP="00F204A7">
            <w:pPr>
              <w:tabs>
                <w:tab w:val="left" w:pos="1701"/>
                <w:tab w:val="right" w:leader="hyphen" w:pos="4111"/>
              </w:tabs>
              <w:rPr>
                <w:kern w:val="10"/>
                <w:sz w:val="20"/>
              </w:rPr>
            </w:pPr>
            <w:r>
              <w:rPr>
                <w:kern w:val="10"/>
                <w:sz w:val="20"/>
              </w:rPr>
              <w:br/>
            </w:r>
          </w:p>
          <w:p w14:paraId="377F4404" w14:textId="77777777" w:rsidR="007433E3" w:rsidRDefault="007433E3" w:rsidP="00F204A7">
            <w:pPr>
              <w:tabs>
                <w:tab w:val="left" w:pos="1701"/>
                <w:tab w:val="right" w:leader="hyphen" w:pos="4111"/>
              </w:tabs>
              <w:rPr>
                <w:kern w:val="10"/>
                <w:sz w:val="20"/>
              </w:rPr>
            </w:pPr>
          </w:p>
        </w:tc>
      </w:tr>
    </w:tbl>
    <w:p w14:paraId="335B0C57" w14:textId="77777777" w:rsidR="002C7DC9" w:rsidRDefault="002C7DC9" w:rsidP="002C7DC9">
      <w:pPr>
        <w:widowControl w:val="0"/>
        <w:rPr>
          <w:sz w:val="2"/>
          <w:szCs w:val="2"/>
        </w:rPr>
      </w:pPr>
    </w:p>
    <w:p w14:paraId="46F53448" w14:textId="77777777" w:rsidR="002C7DC9" w:rsidRDefault="002C7DC9" w:rsidP="0066092B"/>
    <w:tbl>
      <w:tblPr>
        <w:tblStyle w:val="Tabellenraster"/>
        <w:tblW w:w="906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532F93" w:rsidRPr="00FE1419" w14:paraId="7D4CE5AB" w14:textId="77777777" w:rsidTr="001B4E85">
        <w:trPr>
          <w:trHeight w:hRule="exact" w:val="397"/>
        </w:trPr>
        <w:tc>
          <w:tcPr>
            <w:tcW w:w="906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F4FF"/>
            <w:hideMark/>
          </w:tcPr>
          <w:p w14:paraId="47E37D5B" w14:textId="77777777" w:rsidR="00532F93" w:rsidRPr="001B4E85" w:rsidRDefault="00532F93" w:rsidP="000463D4">
            <w:pPr>
              <w:rPr>
                <w:b/>
              </w:rPr>
            </w:pPr>
            <w:r w:rsidRPr="001B4E85">
              <w:rPr>
                <w:b/>
              </w:rPr>
              <w:t>Termin</w:t>
            </w:r>
            <w:r w:rsidR="00715A25" w:rsidRPr="001B4E85">
              <w:rPr>
                <w:b/>
              </w:rPr>
              <w:t xml:space="preserve"> bei der Studienberaterin </w:t>
            </w:r>
            <w:r w:rsidR="000463D4">
              <w:rPr>
                <w:b/>
              </w:rPr>
              <w:t>Bettina Rämer</w:t>
            </w:r>
          </w:p>
        </w:tc>
      </w:tr>
      <w:tr w:rsidR="00B11072" w:rsidRPr="00FE1419" w14:paraId="16F9585C" w14:textId="77777777" w:rsidTr="001463CD">
        <w:trPr>
          <w:trHeight w:hRule="exact" w:val="397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0A13DA9E" w14:textId="77777777" w:rsidR="00B11072" w:rsidRPr="00FE1419" w:rsidRDefault="00B11072" w:rsidP="00B11072">
            <w:r>
              <w:t>Datum</w:t>
            </w:r>
          </w:p>
        </w:tc>
        <w:tc>
          <w:tcPr>
            <w:tcW w:w="665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6B69EDD" w14:textId="77777777" w:rsidR="00B11072" w:rsidRDefault="00B11072" w:rsidP="00F204A7">
            <w:pPr>
              <w:tabs>
                <w:tab w:val="left" w:pos="1701"/>
                <w:tab w:val="right" w:leader="hyphen" w:pos="4111"/>
              </w:tabs>
              <w:rPr>
                <w:kern w:val="10"/>
                <w:sz w:val="20"/>
              </w:rPr>
            </w:pPr>
          </w:p>
        </w:tc>
      </w:tr>
      <w:bookmarkEnd w:id="2"/>
    </w:tbl>
    <w:p w14:paraId="76BF6D40" w14:textId="77777777" w:rsidR="00330B17" w:rsidRPr="00330B17" w:rsidRDefault="00330B17" w:rsidP="007433E3">
      <w:pPr>
        <w:widowControl w:val="0"/>
        <w:rPr>
          <w:sz w:val="2"/>
          <w:szCs w:val="2"/>
        </w:rPr>
      </w:pPr>
    </w:p>
    <w:sectPr w:rsidR="00330B17" w:rsidRPr="00330B17" w:rsidSect="0053735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577F" w14:textId="77777777" w:rsidR="00B81AFB" w:rsidRPr="00FE1419" w:rsidRDefault="00B81AFB">
      <w:r w:rsidRPr="00FE1419">
        <w:separator/>
      </w:r>
    </w:p>
  </w:endnote>
  <w:endnote w:type="continuationSeparator" w:id="0">
    <w:p w14:paraId="74E5E8AA" w14:textId="77777777" w:rsidR="00B81AFB" w:rsidRPr="00FE1419" w:rsidRDefault="00B81AFB">
      <w:r w:rsidRPr="00FE141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88C0" w14:textId="77777777" w:rsidR="007433E3" w:rsidRDefault="007433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2801" w14:textId="77777777" w:rsidR="00ED6346" w:rsidRPr="00FE1419" w:rsidRDefault="00000000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A4060D10D73446B4B66A5349039F4DE7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Content>
        <w:r w:rsidR="00C54A23" w:rsidRPr="00FE1419">
          <w:rPr>
            <w:rStyle w:val="Hervorhebung"/>
          </w:rPr>
          <w:t>‍</w:t>
        </w:r>
      </w:sdtContent>
    </w:sdt>
    <w:r w:rsidR="00836BEA" w:rsidRPr="00FE1419">
      <w:t>‍</w:t>
    </w:r>
    <w:sdt>
      <w:sdtPr>
        <w:tag w:val="FooterNormal"/>
        <w:id w:val="906580455"/>
        <w:placeholder>
          <w:docPart w:val="5CA949D96A354E8BB1C918A370D7C7A0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Content>
        <w:r w:rsidR="00836BEA" w:rsidRPr="00FE1419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941F1" w:rsidRPr="00FE1419" w14:paraId="7ECAD8FE" w14:textId="77777777" w:rsidTr="00C4453D">
      <w:tc>
        <w:tcPr>
          <w:tcW w:w="9128" w:type="dxa"/>
          <w:gridSpan w:val="2"/>
          <w:vAlign w:val="center"/>
        </w:tcPr>
        <w:p w14:paraId="6DD77C5C" w14:textId="77777777" w:rsidR="00147858" w:rsidRPr="00FE1419" w:rsidRDefault="00147858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7941F1" w:rsidRPr="00FE1419" w14:paraId="6E5560B8" w14:textId="77777777" w:rsidTr="005D0B28">
      <w:tc>
        <w:tcPr>
          <w:tcW w:w="6177" w:type="dxa"/>
          <w:vAlign w:val="center"/>
        </w:tcPr>
        <w:p w14:paraId="46F386FA" w14:textId="19ABC2FB" w:rsidR="003D3E87" w:rsidRPr="00534B91" w:rsidRDefault="000463D4" w:rsidP="007433E3">
          <w:pPr>
            <w:pStyle w:val="Fusszeile"/>
            <w:rPr>
              <w:lang w:val="en-US"/>
            </w:rPr>
          </w:pPr>
          <w:r>
            <w:rPr>
              <w:szCs w:val="16"/>
              <w:lang w:val="en-US" w:eastAsia="de-DE"/>
            </w:rPr>
            <w:t>räb,</w:t>
          </w:r>
          <w:r w:rsidR="00B11072">
            <w:rPr>
              <w:szCs w:val="16"/>
              <w:lang w:val="en-US" w:eastAsia="de-DE"/>
            </w:rPr>
            <w:t xml:space="preserve"> </w:t>
          </w:r>
          <w:r w:rsidR="007433E3">
            <w:rPr>
              <w:szCs w:val="16"/>
              <w:lang w:val="en-US" w:eastAsia="de-DE"/>
            </w:rPr>
            <w:t>12/23</w:t>
          </w:r>
          <w:r w:rsidR="00836BEA" w:rsidRPr="00FE1419">
            <w:fldChar w:fldCharType="begin"/>
          </w:r>
          <w:r w:rsidR="00836BEA" w:rsidRPr="00534B91">
            <w:rPr>
              <w:lang w:val="en-US" w:eastAsia="de-DE"/>
            </w:rPr>
            <w:instrText xml:space="preserve"> IF </w:instrText>
          </w:r>
          <w:r w:rsidR="00836BEA" w:rsidRPr="00FE1419">
            <w:fldChar w:fldCharType="begin"/>
          </w:r>
          <w:r w:rsidR="00836BEA" w:rsidRPr="00534B91">
            <w:rPr>
              <w:lang w:val="en-US" w:eastAsia="de-DE"/>
            </w:rPr>
            <w:instrText xml:space="preserve"> DOCPROPERTY "CMIdata.G_Signatur"\*CHARFORMAT </w:instrText>
          </w:r>
          <w:r w:rsidR="00836BEA" w:rsidRPr="00FE1419">
            <w:fldChar w:fldCharType="end"/>
          </w:r>
          <w:r w:rsidR="00836BEA" w:rsidRPr="00534B91">
            <w:rPr>
              <w:lang w:val="en-US" w:eastAsia="de-DE"/>
            </w:rPr>
            <w:instrText xml:space="preserve"> = "" "</w:instrText>
          </w:r>
          <w:r w:rsidR="00836BEA" w:rsidRPr="00FE1419">
            <w:fldChar w:fldCharType="begin"/>
          </w:r>
          <w:r w:rsidR="00836BEA" w:rsidRPr="00534B91">
            <w:rPr>
              <w:lang w:val="en-US" w:eastAsia="de-DE"/>
            </w:rPr>
            <w:instrText xml:space="preserve"> IF </w:instrText>
          </w:r>
          <w:r w:rsidR="00836BEA" w:rsidRPr="00FE1419">
            <w:fldChar w:fldCharType="begin"/>
          </w:r>
          <w:r w:rsidR="00836BEA" w:rsidRPr="00534B91">
            <w:rPr>
              <w:lang w:val="en-US" w:eastAsia="de-DE"/>
            </w:rPr>
            <w:instrText xml:space="preserve"> DOCPROPERTY "CMIdata.G_Laufnummer"\*CHARFORMAT </w:instrText>
          </w:r>
          <w:r w:rsidR="00836BEA" w:rsidRPr="00FE1419">
            <w:fldChar w:fldCharType="end"/>
          </w:r>
          <w:r w:rsidR="00836BEA" w:rsidRPr="00534B91">
            <w:rPr>
              <w:lang w:val="en-US" w:eastAsia="de-DE"/>
            </w:rPr>
            <w:instrText xml:space="preserve"> = "" "" "</w:instrText>
          </w:r>
          <w:r w:rsidR="00836BEA" w:rsidRPr="00FE1419">
            <w:fldChar w:fldCharType="begin"/>
          </w:r>
          <w:r w:rsidR="00836BEA" w:rsidRPr="00534B91">
            <w:rPr>
              <w:lang w:val="en-US" w:eastAsia="de-DE"/>
            </w:rPr>
            <w:instrText xml:space="preserve"> DOCPROPERTY "CMIdata.G_Laufnummer"\*CHARFORMAT </w:instrText>
          </w:r>
          <w:r w:rsidR="00836BEA" w:rsidRPr="00FE1419">
            <w:fldChar w:fldCharType="separate"/>
          </w:r>
          <w:r w:rsidR="00836BEA" w:rsidRPr="00534B91">
            <w:rPr>
              <w:lang w:val="en-US" w:eastAsia="de-DE"/>
            </w:rPr>
            <w:instrText>CMIdata.G_Laufnummer</w:instrText>
          </w:r>
          <w:r w:rsidR="00836BEA" w:rsidRPr="00FE1419">
            <w:fldChar w:fldCharType="end"/>
          </w:r>
          <w:r w:rsidR="00836BEA" w:rsidRPr="00534B91">
            <w:rPr>
              <w:lang w:val="en-US" w:eastAsia="de-DE"/>
            </w:rPr>
            <w:instrText xml:space="preserve"> / </w:instrText>
          </w:r>
          <w:r w:rsidR="00836BEA" w:rsidRPr="00FE1419">
            <w:fldChar w:fldCharType="begin"/>
          </w:r>
          <w:r w:rsidR="00836BEA" w:rsidRPr="00534B91">
            <w:rPr>
              <w:lang w:val="en-US" w:eastAsia="de-DE"/>
            </w:rPr>
            <w:instrText xml:space="preserve"> DOCPROPERTY "CMIdata.Dok_Titel"\*CHARFORMAT </w:instrText>
          </w:r>
          <w:r w:rsidR="00836BEA" w:rsidRPr="00FE1419">
            <w:fldChar w:fldCharType="separate"/>
          </w:r>
          <w:r w:rsidR="00836BEA" w:rsidRPr="00534B91">
            <w:rPr>
              <w:lang w:val="en-US" w:eastAsia="de-DE"/>
            </w:rPr>
            <w:instrText>CMIdata.Dok_Titel</w:instrText>
          </w:r>
          <w:r w:rsidR="00836BEA" w:rsidRPr="00FE1419">
            <w:fldChar w:fldCharType="end"/>
          </w:r>
          <w:r w:rsidR="00836BEA" w:rsidRPr="00534B91">
            <w:rPr>
              <w:lang w:val="en-US" w:eastAsia="de-DE"/>
            </w:rPr>
            <w:instrText xml:space="preserve">" \* MERGEFORMAT </w:instrText>
          </w:r>
          <w:r w:rsidR="00836BEA" w:rsidRPr="00FE1419">
            <w:fldChar w:fldCharType="end"/>
          </w:r>
          <w:r w:rsidR="00836BEA" w:rsidRPr="00534B91">
            <w:rPr>
              <w:lang w:val="en-US" w:eastAsia="de-DE"/>
            </w:rPr>
            <w:instrText>" "</w:instrText>
          </w:r>
          <w:r w:rsidR="00836BEA" w:rsidRPr="00FE1419">
            <w:fldChar w:fldCharType="begin"/>
          </w:r>
          <w:r w:rsidR="00836BEA" w:rsidRPr="00534B91">
            <w:rPr>
              <w:lang w:val="en-US" w:eastAsia="de-DE"/>
            </w:rPr>
            <w:instrText xml:space="preserve"> DOCPROPERTY "CMIdata.G_Signatur"\*CHARFORMAT </w:instrText>
          </w:r>
          <w:r w:rsidR="00836BEA" w:rsidRPr="00FE1419">
            <w:fldChar w:fldCharType="separate"/>
          </w:r>
          <w:r w:rsidR="00BD7FEB" w:rsidRPr="00534B91">
            <w:rPr>
              <w:lang w:val="en-US" w:eastAsia="de-DE"/>
            </w:rPr>
            <w:instrText>CMIdata.G_Signatur</w:instrText>
          </w:r>
          <w:r w:rsidR="00836BEA" w:rsidRPr="00FE1419">
            <w:fldChar w:fldCharType="end"/>
          </w:r>
          <w:r w:rsidR="00836BEA" w:rsidRPr="00534B91">
            <w:rPr>
              <w:lang w:val="en-US" w:eastAsia="de-DE"/>
            </w:rPr>
            <w:instrText xml:space="preserve"> / </w:instrText>
          </w:r>
          <w:r w:rsidR="00836BEA" w:rsidRPr="00FE1419">
            <w:fldChar w:fldCharType="begin"/>
          </w:r>
          <w:r w:rsidR="00836BEA" w:rsidRPr="00534B91">
            <w:rPr>
              <w:lang w:val="en-US" w:eastAsia="de-DE"/>
            </w:rPr>
            <w:instrText xml:space="preserve"> DOCPROPERTY "CMIdata.Dok_Titel"\*CHARFORMAT </w:instrText>
          </w:r>
          <w:r w:rsidR="00836BEA" w:rsidRPr="00FE1419">
            <w:fldChar w:fldCharType="separate"/>
          </w:r>
          <w:r w:rsidR="00BD7FEB" w:rsidRPr="00534B91">
            <w:rPr>
              <w:lang w:val="en-US" w:eastAsia="de-DE"/>
            </w:rPr>
            <w:instrText>CMIdata.Dok_Titel</w:instrText>
          </w:r>
          <w:r w:rsidR="00836BEA" w:rsidRPr="00FE1419">
            <w:fldChar w:fldCharType="end"/>
          </w:r>
          <w:r w:rsidR="00836BEA" w:rsidRPr="00534B91">
            <w:rPr>
              <w:lang w:val="en-US" w:eastAsia="de-DE"/>
            </w:rPr>
            <w:instrText xml:space="preserve">" \* MERGEFORMAT </w:instrText>
          </w:r>
          <w:r w:rsidR="00836BEA" w:rsidRPr="00FE1419">
            <w:fldChar w:fldCharType="end"/>
          </w:r>
        </w:p>
      </w:tc>
      <w:tc>
        <w:tcPr>
          <w:tcW w:w="2951" w:type="dxa"/>
        </w:tcPr>
        <w:p w14:paraId="078E04A8" w14:textId="799AB568" w:rsidR="003D3E87" w:rsidRPr="00FE1419" w:rsidRDefault="00836BEA" w:rsidP="00C22A5F">
          <w:pPr>
            <w:pStyle w:val="Fusszeile-Seite"/>
            <w:rPr>
              <w:lang w:eastAsia="de-DE"/>
            </w:rPr>
          </w:pPr>
          <w:r w:rsidRPr="00FE1419">
            <w:rPr>
              <w:lang w:eastAsia="de-DE"/>
            </w:rPr>
            <w:fldChar w:fldCharType="begin"/>
          </w:r>
          <w:r w:rsidRPr="00FE1419">
            <w:rPr>
              <w:lang w:eastAsia="de-DE"/>
            </w:rPr>
            <w:instrText xml:space="preserve"> IF </w:instrText>
          </w:r>
          <w:r w:rsidRPr="00FE1419">
            <w:rPr>
              <w:lang w:eastAsia="de-DE"/>
            </w:rPr>
            <w:fldChar w:fldCharType="begin"/>
          </w:r>
          <w:r w:rsidRPr="00FE1419">
            <w:rPr>
              <w:lang w:eastAsia="de-DE"/>
            </w:rPr>
            <w:instrText xml:space="preserve"> NUMPAGES </w:instrText>
          </w:r>
          <w:r w:rsidRPr="00FE1419">
            <w:rPr>
              <w:lang w:eastAsia="de-DE"/>
            </w:rPr>
            <w:fldChar w:fldCharType="separate"/>
          </w:r>
          <w:r w:rsidR="00D63595">
            <w:rPr>
              <w:noProof/>
              <w:lang w:eastAsia="de-DE"/>
            </w:rPr>
            <w:instrText>1</w:instrText>
          </w:r>
          <w:r w:rsidRPr="00FE1419">
            <w:rPr>
              <w:lang w:eastAsia="de-DE"/>
            </w:rPr>
            <w:fldChar w:fldCharType="end"/>
          </w:r>
          <w:r w:rsidRPr="00FE1419">
            <w:rPr>
              <w:lang w:eastAsia="de-DE"/>
            </w:rPr>
            <w:instrText xml:space="preserve"> &gt; "1" "</w:instrText>
          </w:r>
          <w:r w:rsidRPr="00FE1419">
            <w:rPr>
              <w:lang w:eastAsia="de-DE"/>
            </w:rPr>
            <w:fldChar w:fldCharType="begin"/>
          </w:r>
          <w:r w:rsidRPr="00FE1419">
            <w:rPr>
              <w:lang w:eastAsia="de-DE"/>
            </w:rPr>
            <w:instrText xml:space="preserve"> IF </w:instrText>
          </w:r>
          <w:r w:rsidRPr="00FE1419">
            <w:rPr>
              <w:lang w:eastAsia="de-DE"/>
            </w:rPr>
            <w:fldChar w:fldCharType="begin"/>
          </w:r>
          <w:r w:rsidRPr="00FE1419">
            <w:rPr>
              <w:lang w:eastAsia="de-DE"/>
            </w:rPr>
            <w:instrText xml:space="preserve"> DOCPROPERTY "Doc.Page"\*CHARFORMAT </w:instrText>
          </w:r>
          <w:r w:rsidRPr="00FE1419">
            <w:rPr>
              <w:lang w:eastAsia="de-DE"/>
            </w:rPr>
            <w:fldChar w:fldCharType="separate"/>
          </w:r>
          <w:r w:rsidR="00330B17">
            <w:rPr>
              <w:lang w:eastAsia="de-DE"/>
            </w:rPr>
            <w:instrText>Seite</w:instrText>
          </w:r>
          <w:r w:rsidRPr="00FE1419">
            <w:rPr>
              <w:lang w:eastAsia="de-DE"/>
            </w:rPr>
            <w:fldChar w:fldCharType="end"/>
          </w:r>
          <w:r w:rsidRPr="00FE1419">
            <w:rPr>
              <w:lang w:eastAsia="de-DE"/>
            </w:rPr>
            <w:instrText xml:space="preserve"> = "" "Seite" "</w:instrText>
          </w:r>
          <w:r w:rsidRPr="00FE1419">
            <w:rPr>
              <w:lang w:eastAsia="de-DE"/>
            </w:rPr>
            <w:fldChar w:fldCharType="begin"/>
          </w:r>
          <w:r w:rsidRPr="00FE1419">
            <w:rPr>
              <w:lang w:eastAsia="de-DE"/>
            </w:rPr>
            <w:instrText xml:space="preserve"> IF </w:instrText>
          </w:r>
          <w:r w:rsidRPr="00FE1419">
            <w:rPr>
              <w:lang w:eastAsia="de-DE"/>
            </w:rPr>
            <w:fldChar w:fldCharType="begin"/>
          </w:r>
          <w:r w:rsidRPr="00FE1419">
            <w:rPr>
              <w:lang w:eastAsia="de-DE"/>
            </w:rPr>
            <w:instrText xml:space="preserve"> DOCPROPERTY "Doc.Page"\*CHARFORMAT </w:instrText>
          </w:r>
          <w:r w:rsidRPr="00FE1419">
            <w:rPr>
              <w:lang w:eastAsia="de-DE"/>
            </w:rPr>
            <w:fldChar w:fldCharType="separate"/>
          </w:r>
          <w:r w:rsidR="00330B17">
            <w:rPr>
              <w:lang w:eastAsia="de-DE"/>
            </w:rPr>
            <w:instrText>Seite</w:instrText>
          </w:r>
          <w:r w:rsidRPr="00FE1419">
            <w:rPr>
              <w:lang w:eastAsia="de-DE"/>
            </w:rPr>
            <w:fldChar w:fldCharType="end"/>
          </w:r>
          <w:r w:rsidRPr="00FE1419">
            <w:rPr>
              <w:lang w:eastAsia="de-DE"/>
            </w:rPr>
            <w:instrText xml:space="preserve"> = "Doc.Page" "Seite" "</w:instrText>
          </w:r>
          <w:r w:rsidRPr="00FE1419">
            <w:rPr>
              <w:lang w:eastAsia="de-DE"/>
            </w:rPr>
            <w:fldChar w:fldCharType="begin"/>
          </w:r>
          <w:r w:rsidRPr="00FE1419">
            <w:rPr>
              <w:lang w:eastAsia="de-DE"/>
            </w:rPr>
            <w:instrText xml:space="preserve"> DOCPROPERTY "Doc.Page"\*CHARFORMAT </w:instrText>
          </w:r>
          <w:r w:rsidRPr="00FE1419">
            <w:rPr>
              <w:lang w:eastAsia="de-DE"/>
            </w:rPr>
            <w:fldChar w:fldCharType="separate"/>
          </w:r>
          <w:r w:rsidR="00330B17">
            <w:rPr>
              <w:lang w:eastAsia="de-DE"/>
            </w:rPr>
            <w:instrText>Seite</w:instrText>
          </w:r>
          <w:r w:rsidRPr="00FE1419">
            <w:rPr>
              <w:lang w:eastAsia="de-DE"/>
            </w:rPr>
            <w:fldChar w:fldCharType="end"/>
          </w:r>
          <w:r w:rsidRPr="00FE1419">
            <w:rPr>
              <w:lang w:eastAsia="de-DE"/>
            </w:rPr>
            <w:instrText xml:space="preserve">" </w:instrText>
          </w:r>
          <w:r w:rsidRPr="00FE1419">
            <w:rPr>
              <w:lang w:eastAsia="de-DE"/>
            </w:rPr>
            <w:fldChar w:fldCharType="separate"/>
          </w:r>
          <w:r w:rsidR="00330B17">
            <w:rPr>
              <w:noProof/>
              <w:lang w:eastAsia="de-DE"/>
            </w:rPr>
            <w:instrText>Seite</w:instrText>
          </w:r>
          <w:r w:rsidRPr="00FE1419">
            <w:rPr>
              <w:lang w:eastAsia="de-DE"/>
            </w:rPr>
            <w:fldChar w:fldCharType="end"/>
          </w:r>
          <w:r w:rsidRPr="00FE1419">
            <w:rPr>
              <w:lang w:eastAsia="de-DE"/>
            </w:rPr>
            <w:instrText xml:space="preserve">" </w:instrText>
          </w:r>
          <w:r w:rsidRPr="00FE1419">
            <w:rPr>
              <w:lang w:eastAsia="de-DE"/>
            </w:rPr>
            <w:fldChar w:fldCharType="separate"/>
          </w:r>
          <w:r w:rsidR="007433E3">
            <w:rPr>
              <w:noProof/>
              <w:lang w:eastAsia="de-DE"/>
            </w:rPr>
            <w:instrText>Seite</w:instrText>
          </w:r>
          <w:r w:rsidRPr="00FE1419">
            <w:rPr>
              <w:lang w:eastAsia="de-DE"/>
            </w:rPr>
            <w:fldChar w:fldCharType="end"/>
          </w:r>
          <w:r w:rsidRPr="00FE1419">
            <w:rPr>
              <w:lang w:eastAsia="de-DE"/>
            </w:rPr>
            <w:instrText xml:space="preserve"> </w:instrText>
          </w:r>
          <w:r w:rsidRPr="00FE1419">
            <w:rPr>
              <w:lang w:eastAsia="de-DE"/>
            </w:rPr>
            <w:fldChar w:fldCharType="begin"/>
          </w:r>
          <w:r w:rsidRPr="00FE1419">
            <w:rPr>
              <w:lang w:eastAsia="de-DE"/>
            </w:rPr>
            <w:instrText xml:space="preserve"> PAGE </w:instrText>
          </w:r>
          <w:r w:rsidRPr="00FE1419">
            <w:rPr>
              <w:lang w:eastAsia="de-DE"/>
            </w:rPr>
            <w:fldChar w:fldCharType="separate"/>
          </w:r>
          <w:r w:rsidR="007433E3">
            <w:rPr>
              <w:noProof/>
              <w:lang w:eastAsia="de-DE"/>
            </w:rPr>
            <w:instrText>1</w:instrText>
          </w:r>
          <w:r w:rsidRPr="00FE1419">
            <w:rPr>
              <w:lang w:eastAsia="de-DE"/>
            </w:rPr>
            <w:fldChar w:fldCharType="end"/>
          </w:r>
          <w:r w:rsidRPr="00FE1419">
            <w:rPr>
              <w:lang w:eastAsia="de-DE"/>
            </w:rPr>
            <w:instrText xml:space="preserve"> </w:instrText>
          </w:r>
          <w:r w:rsidRPr="00FE1419">
            <w:rPr>
              <w:lang w:eastAsia="de-DE"/>
            </w:rPr>
            <w:fldChar w:fldCharType="begin"/>
          </w:r>
          <w:r w:rsidRPr="00FE1419">
            <w:rPr>
              <w:lang w:eastAsia="de-DE"/>
            </w:rPr>
            <w:instrText xml:space="preserve"> IF </w:instrText>
          </w:r>
          <w:r w:rsidRPr="00FE1419">
            <w:rPr>
              <w:lang w:eastAsia="de-DE"/>
            </w:rPr>
            <w:fldChar w:fldCharType="begin"/>
          </w:r>
          <w:r w:rsidRPr="00FE1419">
            <w:rPr>
              <w:lang w:eastAsia="de-DE"/>
            </w:rPr>
            <w:instrText xml:space="preserve"> DOCPROPERTY "Doc.of"\*CHARFORMAT </w:instrText>
          </w:r>
          <w:r w:rsidRPr="00FE1419">
            <w:rPr>
              <w:lang w:eastAsia="de-DE"/>
            </w:rPr>
            <w:fldChar w:fldCharType="separate"/>
          </w:r>
          <w:r w:rsidR="00330B17">
            <w:rPr>
              <w:lang w:eastAsia="de-DE"/>
            </w:rPr>
            <w:instrText>von</w:instrText>
          </w:r>
          <w:r w:rsidRPr="00FE1419">
            <w:rPr>
              <w:lang w:eastAsia="de-DE"/>
            </w:rPr>
            <w:fldChar w:fldCharType="end"/>
          </w:r>
          <w:r w:rsidRPr="00FE1419">
            <w:rPr>
              <w:lang w:eastAsia="de-DE"/>
            </w:rPr>
            <w:instrText xml:space="preserve"> = "" "von" "</w:instrText>
          </w:r>
          <w:r w:rsidRPr="00FE1419">
            <w:rPr>
              <w:lang w:eastAsia="de-DE"/>
            </w:rPr>
            <w:fldChar w:fldCharType="begin"/>
          </w:r>
          <w:r w:rsidRPr="00FE1419">
            <w:rPr>
              <w:lang w:eastAsia="de-DE"/>
            </w:rPr>
            <w:instrText xml:space="preserve"> IF </w:instrText>
          </w:r>
          <w:r w:rsidRPr="00FE1419">
            <w:rPr>
              <w:lang w:eastAsia="de-DE"/>
            </w:rPr>
            <w:fldChar w:fldCharType="begin"/>
          </w:r>
          <w:r w:rsidRPr="00FE1419">
            <w:rPr>
              <w:lang w:eastAsia="de-DE"/>
            </w:rPr>
            <w:instrText xml:space="preserve"> DOCPROPERTY "Doc.of"\*CHARFORMAT </w:instrText>
          </w:r>
          <w:r w:rsidRPr="00FE1419">
            <w:rPr>
              <w:lang w:eastAsia="de-DE"/>
            </w:rPr>
            <w:fldChar w:fldCharType="separate"/>
          </w:r>
          <w:r w:rsidR="00330B17">
            <w:rPr>
              <w:lang w:eastAsia="de-DE"/>
            </w:rPr>
            <w:instrText>von</w:instrText>
          </w:r>
          <w:r w:rsidRPr="00FE1419">
            <w:rPr>
              <w:lang w:eastAsia="de-DE"/>
            </w:rPr>
            <w:fldChar w:fldCharType="end"/>
          </w:r>
          <w:r w:rsidRPr="00FE1419">
            <w:rPr>
              <w:lang w:eastAsia="de-DE"/>
            </w:rPr>
            <w:instrText xml:space="preserve"> = "Doc.of" "von" "</w:instrText>
          </w:r>
          <w:r w:rsidRPr="00FE1419">
            <w:rPr>
              <w:lang w:eastAsia="de-DE"/>
            </w:rPr>
            <w:fldChar w:fldCharType="begin"/>
          </w:r>
          <w:r w:rsidRPr="00FE1419">
            <w:rPr>
              <w:lang w:eastAsia="de-DE"/>
            </w:rPr>
            <w:instrText xml:space="preserve"> DOCPROPERTY "Doc.of"\*CHARFORMAT </w:instrText>
          </w:r>
          <w:r w:rsidRPr="00FE1419">
            <w:rPr>
              <w:lang w:eastAsia="de-DE"/>
            </w:rPr>
            <w:fldChar w:fldCharType="separate"/>
          </w:r>
          <w:r w:rsidR="00330B17">
            <w:rPr>
              <w:lang w:eastAsia="de-DE"/>
            </w:rPr>
            <w:instrText>von</w:instrText>
          </w:r>
          <w:r w:rsidRPr="00FE1419">
            <w:rPr>
              <w:lang w:eastAsia="de-DE"/>
            </w:rPr>
            <w:fldChar w:fldCharType="end"/>
          </w:r>
          <w:r w:rsidRPr="00FE1419">
            <w:rPr>
              <w:lang w:eastAsia="de-DE"/>
            </w:rPr>
            <w:instrText xml:space="preserve">" </w:instrText>
          </w:r>
          <w:r w:rsidRPr="00FE1419">
            <w:rPr>
              <w:lang w:eastAsia="de-DE"/>
            </w:rPr>
            <w:fldChar w:fldCharType="separate"/>
          </w:r>
          <w:r w:rsidR="00E12ECE">
            <w:rPr>
              <w:noProof/>
              <w:lang w:eastAsia="de-DE"/>
            </w:rPr>
            <w:instrText>von</w:instrText>
          </w:r>
          <w:r w:rsidRPr="00FE1419">
            <w:rPr>
              <w:lang w:eastAsia="de-DE"/>
            </w:rPr>
            <w:fldChar w:fldCharType="end"/>
          </w:r>
          <w:r w:rsidRPr="00FE1419">
            <w:rPr>
              <w:lang w:eastAsia="de-DE"/>
            </w:rPr>
            <w:instrText xml:space="preserve">" </w:instrText>
          </w:r>
          <w:r w:rsidRPr="00FE1419">
            <w:rPr>
              <w:lang w:eastAsia="de-DE"/>
            </w:rPr>
            <w:fldChar w:fldCharType="separate"/>
          </w:r>
          <w:r w:rsidR="007433E3">
            <w:rPr>
              <w:noProof/>
              <w:lang w:eastAsia="de-DE"/>
            </w:rPr>
            <w:instrText>von</w:instrText>
          </w:r>
          <w:r w:rsidRPr="00FE1419">
            <w:rPr>
              <w:lang w:eastAsia="de-DE"/>
            </w:rPr>
            <w:fldChar w:fldCharType="end"/>
          </w:r>
          <w:r w:rsidRPr="00FE1419">
            <w:rPr>
              <w:lang w:eastAsia="de-DE"/>
            </w:rPr>
            <w:instrText xml:space="preserve"> </w:instrText>
          </w:r>
          <w:r w:rsidRPr="00FE1419">
            <w:rPr>
              <w:lang w:eastAsia="de-DE"/>
            </w:rPr>
            <w:fldChar w:fldCharType="begin"/>
          </w:r>
          <w:r w:rsidRPr="00FE1419">
            <w:rPr>
              <w:lang w:eastAsia="de-DE"/>
            </w:rPr>
            <w:instrText xml:space="preserve"> NUMPAGES </w:instrText>
          </w:r>
          <w:r w:rsidRPr="00FE1419">
            <w:rPr>
              <w:lang w:eastAsia="de-DE"/>
            </w:rPr>
            <w:fldChar w:fldCharType="separate"/>
          </w:r>
          <w:r w:rsidR="007433E3">
            <w:rPr>
              <w:noProof/>
              <w:lang w:eastAsia="de-DE"/>
            </w:rPr>
            <w:instrText>2</w:instrText>
          </w:r>
          <w:r w:rsidRPr="00FE1419">
            <w:rPr>
              <w:lang w:eastAsia="de-DE"/>
            </w:rPr>
            <w:fldChar w:fldCharType="end"/>
          </w:r>
          <w:r w:rsidRPr="00FE1419">
            <w:rPr>
              <w:lang w:eastAsia="de-DE"/>
            </w:rPr>
            <w:instrText>"" "</w:instrText>
          </w:r>
          <w:r w:rsidRPr="00FE1419">
            <w:rPr>
              <w:lang w:eastAsia="de-DE"/>
            </w:rPr>
            <w:fldChar w:fldCharType="separate"/>
          </w:r>
          <w:r w:rsidR="00D63595" w:rsidRPr="00FE1419">
            <w:rPr>
              <w:noProof/>
              <w:lang w:eastAsia="de-DE"/>
            </w:rPr>
            <w:t xml:space="preserve"> </w:t>
          </w:r>
          <w:r w:rsidRPr="00FE1419">
            <w:rPr>
              <w:lang w:eastAsia="de-DE"/>
            </w:rPr>
            <w:fldChar w:fldCharType="end"/>
          </w:r>
        </w:p>
      </w:tc>
    </w:tr>
    <w:tr w:rsidR="007941F1" w:rsidRPr="00FE1419" w14:paraId="009D6311" w14:textId="77777777" w:rsidTr="005D0B28">
      <w:tc>
        <w:tcPr>
          <w:tcW w:w="6177" w:type="dxa"/>
          <w:vAlign w:val="center"/>
        </w:tcPr>
        <w:p w14:paraId="5C6C5BD1" w14:textId="77777777" w:rsidR="003D3E87" w:rsidRPr="00FE1419" w:rsidRDefault="003D3E87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14:paraId="440B4D32" w14:textId="77777777" w:rsidR="003D3E87" w:rsidRPr="00FE1419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14:paraId="30EE25DE" w14:textId="77777777" w:rsidR="003D3E87" w:rsidRPr="00FE1419" w:rsidRDefault="003D3E8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998A" w14:textId="77777777" w:rsidR="007433E3" w:rsidRDefault="007433E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51E8" w14:textId="77777777" w:rsidR="003D3E87" w:rsidRDefault="003D3E8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941F1" w14:paraId="107D9384" w14:textId="77777777" w:rsidTr="005D0B28">
      <w:tc>
        <w:tcPr>
          <w:tcW w:w="6177" w:type="dxa"/>
          <w:vAlign w:val="center"/>
        </w:tcPr>
        <w:p w14:paraId="276CDD01" w14:textId="4E05D9A4" w:rsidR="003D3E87" w:rsidRPr="007970F5" w:rsidRDefault="00836BEA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14:paraId="16673589" w14:textId="77777777" w:rsidR="003D3E87" w:rsidRPr="00F82120" w:rsidRDefault="00836BEA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1275C3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7433E3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1275C3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7433E3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7941F1" w14:paraId="4DAE27C0" w14:textId="77777777" w:rsidTr="005D0B28">
      <w:tc>
        <w:tcPr>
          <w:tcW w:w="6177" w:type="dxa"/>
          <w:vAlign w:val="center"/>
        </w:tcPr>
        <w:p w14:paraId="3C90D667" w14:textId="77777777" w:rsidR="003D3E87" w:rsidRPr="00B97F1C" w:rsidRDefault="003D3E87" w:rsidP="009500C4">
          <w:pPr>
            <w:pStyle w:val="Fusszeile-Pfad"/>
            <w:rPr>
              <w:lang w:eastAsia="de-DE"/>
            </w:rPr>
          </w:pPr>
          <w:bookmarkStart w:id="3" w:name="FusszeileFolgeseiten" w:colFirst="0" w:colLast="0"/>
        </w:p>
      </w:tc>
      <w:tc>
        <w:tcPr>
          <w:tcW w:w="2951" w:type="dxa"/>
        </w:tcPr>
        <w:p w14:paraId="1B7E0C64" w14:textId="77777777" w:rsidR="003D3E87" w:rsidRPr="009500C4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14:paraId="2D37DF45" w14:textId="77777777" w:rsidR="003D3E87" w:rsidRDefault="003D3E87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890D" w14:textId="0968F328" w:rsidR="003D3E87" w:rsidRPr="00E1764F" w:rsidRDefault="00836BEA">
    <w:r>
      <w:fldChar w:fldCharType="begin"/>
    </w:r>
    <w:r w:rsidRPr="00E1764F">
      <w:instrText xml:space="preserve"> if </w:instrText>
    </w:r>
    <w:r>
      <w:fldChar w:fldCharType="begin"/>
    </w:r>
    <w:r w:rsidRPr="00E1764F">
      <w:instrText xml:space="preserve"> DOCPROPERTY "Outputprofile.Internal.Draft"\*CHARFORMAT \&lt;OawJumpToField value=0/&gt;</w:instrText>
    </w:r>
    <w:r>
      <w:fldChar w:fldCharType="separate"/>
    </w:r>
    <w:r w:rsidR="001275C3">
      <w:rPr>
        <w:b/>
        <w:bCs/>
        <w:lang w:val="de-DE"/>
      </w:rPr>
      <w:instrText>Fehler! Unbekannter Name für Dokument-Eigenschaft.</w:instrText>
    </w:r>
    <w:r>
      <w:fldChar w:fldCharType="end"/>
    </w:r>
    <w:r w:rsidRPr="00E1764F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D63595">
      <w:rPr>
        <w:noProof/>
      </w:rPr>
      <w:instrText>07.12.2023, 19:18:10</w:instrText>
    </w:r>
    <w:r>
      <w:fldChar w:fldCharType="end"/>
    </w:r>
    <w:r w:rsidRPr="00E1764F">
      <w:instrText xml:space="preserve">, </w:instrText>
    </w:r>
    <w:r>
      <w:fldChar w:fldCharType="begin"/>
    </w:r>
    <w:r w:rsidRPr="00E1764F">
      <w:instrText xml:space="preserve"> FILENAME  \p  \* MERGEFORMAT </w:instrText>
    </w:r>
    <w:r>
      <w:fldChar w:fldCharType="separate"/>
    </w:r>
    <w:r w:rsidR="001275C3">
      <w:rPr>
        <w:noProof/>
      </w:rPr>
      <w:instrText>Z:\Schulhäuser\Kantonsschule Seetag\Anmeldeformular Kanti Seetal.docx</w:instrText>
    </w:r>
    <w:r>
      <w:fldChar w:fldCharType="end"/>
    </w:r>
    <w:r w:rsidRPr="00E1764F">
      <w:instrText>" \&lt;OawJumpToField value=0/&gt;</w:instrText>
    </w:r>
    <w:r>
      <w:fldChar w:fldCharType="separate"/>
    </w:r>
    <w:r w:rsidR="00D63595">
      <w:rPr>
        <w:noProof/>
      </w:rPr>
      <w:t>07.12.2023, 19:18:10</w:t>
    </w:r>
    <w:r w:rsidR="00D63595" w:rsidRPr="00E1764F">
      <w:rPr>
        <w:noProof/>
      </w:rPr>
      <w:t xml:space="preserve">, </w:t>
    </w:r>
    <w:r w:rsidR="00D63595">
      <w:rPr>
        <w:noProof/>
      </w:rPr>
      <w:t>Z:\Schulhäuser\Kantonsschule Seetag\Anmeldeformular Kanti Seetal.docx</w:t>
    </w:r>
    <w:r>
      <w:fldChar w:fldCharType="end"/>
    </w:r>
    <w:r>
      <w:fldChar w:fldCharType="begin"/>
    </w:r>
    <w:r w:rsidRPr="00E1764F">
      <w:instrText xml:space="preserve"> if </w:instrText>
    </w:r>
    <w:r>
      <w:fldChar w:fldCharType="begin"/>
    </w:r>
    <w:r w:rsidRPr="00E1764F">
      <w:instrText xml:space="preserve"> DOCPROPERTY "Outputprofile.Internal.Original"\*CHARFORMAT \&lt;OawJumpToField value=0/&gt;</w:instrText>
    </w:r>
    <w:r>
      <w:fldChar w:fldCharType="separate"/>
    </w:r>
    <w:r w:rsidR="001275C3">
      <w:rPr>
        <w:b/>
        <w:bCs/>
        <w:lang w:val="de-DE"/>
      </w:rPr>
      <w:instrText>Fehler! Unbekannter Name für Dokument-Eigenschaft.</w:instrText>
    </w:r>
    <w:r>
      <w:fldChar w:fldCharType="end"/>
    </w:r>
    <w:r w:rsidRPr="00E1764F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D63595">
      <w:rPr>
        <w:noProof/>
      </w:rPr>
      <w:instrText>07.12.2023</w:instrText>
    </w:r>
    <w:r>
      <w:fldChar w:fldCharType="end"/>
    </w:r>
    <w:r w:rsidRPr="00E1764F">
      <w:instrText xml:space="preserve">, </w:instrText>
    </w:r>
    <w:r>
      <w:fldChar w:fldCharType="begin"/>
    </w:r>
    <w:r w:rsidRPr="00E1764F">
      <w:instrText xml:space="preserve"> FILENAME  \p  \* MERGEFORMAT </w:instrText>
    </w:r>
    <w:r>
      <w:fldChar w:fldCharType="separate"/>
    </w:r>
    <w:r w:rsidR="001275C3">
      <w:rPr>
        <w:noProof/>
      </w:rPr>
      <w:instrText>Z:\Schulhäuser\Kantonsschule Seetag\Anmeldeformular Kanti Seetal.docx</w:instrText>
    </w:r>
    <w:r>
      <w:fldChar w:fldCharType="end"/>
    </w:r>
    <w:r w:rsidRPr="00E1764F">
      <w:instrText>" \&lt;OawJumpToField value=0/&gt;</w:instrText>
    </w:r>
    <w:r>
      <w:fldChar w:fldCharType="separate"/>
    </w:r>
    <w:r w:rsidR="00D63595">
      <w:rPr>
        <w:noProof/>
      </w:rPr>
      <w:t>07.12.2023</w:t>
    </w:r>
    <w:r w:rsidR="00D63595" w:rsidRPr="00E1764F">
      <w:rPr>
        <w:noProof/>
      </w:rPr>
      <w:t xml:space="preserve">, </w:t>
    </w:r>
    <w:r w:rsidR="00D63595">
      <w:rPr>
        <w:noProof/>
      </w:rPr>
      <w:t>Z:\Schulhäuser\Kantonsschule Seetag\Anmeldeformular Kanti Seetal.docx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27B8" w14:textId="77777777" w:rsidR="00B81AFB" w:rsidRPr="00FE1419" w:rsidRDefault="00B81AFB">
      <w:r w:rsidRPr="00FE1419">
        <w:separator/>
      </w:r>
    </w:p>
  </w:footnote>
  <w:footnote w:type="continuationSeparator" w:id="0">
    <w:p w14:paraId="78625C5C" w14:textId="77777777" w:rsidR="00B81AFB" w:rsidRPr="00FE1419" w:rsidRDefault="00B81AFB">
      <w:r w:rsidRPr="00FE141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807C" w14:textId="77777777" w:rsidR="007433E3" w:rsidRDefault="007433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844E" w14:textId="77777777" w:rsidR="003D3E87" w:rsidRPr="00FE1419" w:rsidRDefault="00537354" w:rsidP="00537354">
    <w:r w:rsidRPr="00FE1419">
      <w:rPr>
        <w:noProof/>
      </w:rPr>
      <w:drawing>
        <wp:anchor distT="0" distB="0" distL="114300" distR="114300" simplePos="0" relativeHeight="251661312" behindDoc="1" locked="1" layoutInCell="1" allowOverlap="1" wp14:anchorId="7003A5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5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BEA" w:rsidRPr="00FE1419">
      <w:t> </w:t>
    </w:r>
  </w:p>
  <w:p w14:paraId="7AC58F2E" w14:textId="77777777" w:rsidR="003D3E87" w:rsidRPr="00FE1419" w:rsidRDefault="00537354" w:rsidP="00537354">
    <w:r w:rsidRPr="00FE1419">
      <w:rPr>
        <w:noProof/>
      </w:rPr>
      <w:drawing>
        <wp:anchor distT="0" distB="0" distL="114300" distR="114300" simplePos="0" relativeHeight="251660288" behindDoc="1" locked="1" layoutInCell="1" allowOverlap="1" wp14:anchorId="56FC32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9500" cy="10691495"/>
          <wp:effectExtent l="0" t="0" r="6350" b="0"/>
          <wp:wrapNone/>
          <wp:docPr id="4" name="dfcb3621-5d45-4e40-af11-2f4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BEA" w:rsidRPr="00FE1419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24FD" w14:textId="77777777" w:rsidR="007433E3" w:rsidRDefault="007433E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3734" w14:textId="77777777" w:rsidR="003D3E87" w:rsidRPr="0051144A" w:rsidRDefault="003D3E87" w:rsidP="003D3E8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4242" w14:textId="77777777" w:rsidR="003D3E87" w:rsidRDefault="003D3E87">
    <w:pPr>
      <w:spacing w:line="20" w:lineRule="exact"/>
      <w:rPr>
        <w:sz w:val="2"/>
        <w:szCs w:val="2"/>
      </w:rPr>
    </w:pPr>
  </w:p>
  <w:p w14:paraId="6B45A083" w14:textId="77777777" w:rsidR="003D3E87" w:rsidRPr="00473DA5" w:rsidRDefault="00836BE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367E117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7E643CF4" w:tentative="1">
      <w:start w:val="1"/>
      <w:numFmt w:val="lowerLetter"/>
      <w:lvlText w:val="%2."/>
      <w:lvlJc w:val="left"/>
      <w:pPr>
        <w:ind w:left="1440" w:hanging="360"/>
      </w:pPr>
    </w:lvl>
    <w:lvl w:ilvl="2" w:tplc="C448AF78" w:tentative="1">
      <w:start w:val="1"/>
      <w:numFmt w:val="lowerRoman"/>
      <w:lvlText w:val="%3."/>
      <w:lvlJc w:val="right"/>
      <w:pPr>
        <w:ind w:left="2160" w:hanging="180"/>
      </w:pPr>
    </w:lvl>
    <w:lvl w:ilvl="3" w:tplc="0C08CB98" w:tentative="1">
      <w:start w:val="1"/>
      <w:numFmt w:val="decimal"/>
      <w:lvlText w:val="%4."/>
      <w:lvlJc w:val="left"/>
      <w:pPr>
        <w:ind w:left="2880" w:hanging="360"/>
      </w:pPr>
    </w:lvl>
    <w:lvl w:ilvl="4" w:tplc="44980096" w:tentative="1">
      <w:start w:val="1"/>
      <w:numFmt w:val="lowerLetter"/>
      <w:lvlText w:val="%5."/>
      <w:lvlJc w:val="left"/>
      <w:pPr>
        <w:ind w:left="3600" w:hanging="360"/>
      </w:pPr>
    </w:lvl>
    <w:lvl w:ilvl="5" w:tplc="D0B08182" w:tentative="1">
      <w:start w:val="1"/>
      <w:numFmt w:val="lowerRoman"/>
      <w:lvlText w:val="%6."/>
      <w:lvlJc w:val="right"/>
      <w:pPr>
        <w:ind w:left="4320" w:hanging="180"/>
      </w:pPr>
    </w:lvl>
    <w:lvl w:ilvl="6" w:tplc="DE3886EC" w:tentative="1">
      <w:start w:val="1"/>
      <w:numFmt w:val="decimal"/>
      <w:lvlText w:val="%7."/>
      <w:lvlJc w:val="left"/>
      <w:pPr>
        <w:ind w:left="5040" w:hanging="360"/>
      </w:pPr>
    </w:lvl>
    <w:lvl w:ilvl="7" w:tplc="71BA75AE" w:tentative="1">
      <w:start w:val="1"/>
      <w:numFmt w:val="lowerLetter"/>
      <w:lvlText w:val="%8."/>
      <w:lvlJc w:val="left"/>
      <w:pPr>
        <w:ind w:left="5760" w:hanging="360"/>
      </w:pPr>
    </w:lvl>
    <w:lvl w:ilvl="8" w:tplc="FBBAC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90440A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46D863BC" w:tentative="1">
      <w:start w:val="1"/>
      <w:numFmt w:val="lowerLetter"/>
      <w:lvlText w:val="%2."/>
      <w:lvlJc w:val="left"/>
      <w:pPr>
        <w:ind w:left="1440" w:hanging="360"/>
      </w:pPr>
    </w:lvl>
    <w:lvl w:ilvl="2" w:tplc="A3C074F0" w:tentative="1">
      <w:start w:val="1"/>
      <w:numFmt w:val="lowerRoman"/>
      <w:lvlText w:val="%3."/>
      <w:lvlJc w:val="right"/>
      <w:pPr>
        <w:ind w:left="2160" w:hanging="180"/>
      </w:pPr>
    </w:lvl>
    <w:lvl w:ilvl="3" w:tplc="A40AB794" w:tentative="1">
      <w:start w:val="1"/>
      <w:numFmt w:val="decimal"/>
      <w:lvlText w:val="%4."/>
      <w:lvlJc w:val="left"/>
      <w:pPr>
        <w:ind w:left="2880" w:hanging="360"/>
      </w:pPr>
    </w:lvl>
    <w:lvl w:ilvl="4" w:tplc="4A3AE260" w:tentative="1">
      <w:start w:val="1"/>
      <w:numFmt w:val="lowerLetter"/>
      <w:lvlText w:val="%5."/>
      <w:lvlJc w:val="left"/>
      <w:pPr>
        <w:ind w:left="3600" w:hanging="360"/>
      </w:pPr>
    </w:lvl>
    <w:lvl w:ilvl="5" w:tplc="0C989F34" w:tentative="1">
      <w:start w:val="1"/>
      <w:numFmt w:val="lowerRoman"/>
      <w:lvlText w:val="%6."/>
      <w:lvlJc w:val="right"/>
      <w:pPr>
        <w:ind w:left="4320" w:hanging="180"/>
      </w:pPr>
    </w:lvl>
    <w:lvl w:ilvl="6" w:tplc="F5C2B9FA" w:tentative="1">
      <w:start w:val="1"/>
      <w:numFmt w:val="decimal"/>
      <w:lvlText w:val="%7."/>
      <w:lvlJc w:val="left"/>
      <w:pPr>
        <w:ind w:left="5040" w:hanging="360"/>
      </w:pPr>
    </w:lvl>
    <w:lvl w:ilvl="7" w:tplc="37C852F4" w:tentative="1">
      <w:start w:val="1"/>
      <w:numFmt w:val="lowerLetter"/>
      <w:lvlText w:val="%8."/>
      <w:lvlJc w:val="left"/>
      <w:pPr>
        <w:ind w:left="5760" w:hanging="360"/>
      </w:pPr>
    </w:lvl>
    <w:lvl w:ilvl="8" w:tplc="F072D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2897246">
    <w:abstractNumId w:val="14"/>
  </w:num>
  <w:num w:numId="2" w16cid:durableId="150098611">
    <w:abstractNumId w:val="12"/>
  </w:num>
  <w:num w:numId="3" w16cid:durableId="781614146">
    <w:abstractNumId w:val="15"/>
  </w:num>
  <w:num w:numId="4" w16cid:durableId="912279765">
    <w:abstractNumId w:val="16"/>
  </w:num>
  <w:num w:numId="5" w16cid:durableId="1558514431">
    <w:abstractNumId w:val="13"/>
  </w:num>
  <w:num w:numId="6" w16cid:durableId="1937396749">
    <w:abstractNumId w:val="10"/>
  </w:num>
  <w:num w:numId="7" w16cid:durableId="6638244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7538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2727375">
    <w:abstractNumId w:val="9"/>
  </w:num>
  <w:num w:numId="10" w16cid:durableId="2079208628">
    <w:abstractNumId w:val="7"/>
  </w:num>
  <w:num w:numId="11" w16cid:durableId="376517151">
    <w:abstractNumId w:val="6"/>
  </w:num>
  <w:num w:numId="12" w16cid:durableId="2098403351">
    <w:abstractNumId w:val="5"/>
  </w:num>
  <w:num w:numId="13" w16cid:durableId="542712150">
    <w:abstractNumId w:val="4"/>
  </w:num>
  <w:num w:numId="14" w16cid:durableId="1945840661">
    <w:abstractNumId w:val="8"/>
  </w:num>
  <w:num w:numId="15" w16cid:durableId="16735058">
    <w:abstractNumId w:val="3"/>
  </w:num>
  <w:num w:numId="16" w16cid:durableId="1162311404">
    <w:abstractNumId w:val="2"/>
  </w:num>
  <w:num w:numId="17" w16cid:durableId="881331893">
    <w:abstractNumId w:val="1"/>
  </w:num>
  <w:num w:numId="18" w16cid:durableId="194463364">
    <w:abstractNumId w:val="0"/>
  </w:num>
  <w:num w:numId="19" w16cid:durableId="58079480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28. Juni 2023"/>
    <w:docVar w:name="Date.Format.Long.dateValue" w:val="45105"/>
    <w:docVar w:name="DocumentDate" w:val="28. Juni 2023"/>
    <w:docVar w:name="DocumentDate.dateValue" w:val="45105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Merkblatt BIZ IZ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3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23062814553185961040&quot;&gt;&lt;Field Name=&quot;UID&quot; Value=&quot;202306281455318596104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2122011014149059130932&quot; EntryUID=&quot;2014021914374827275090&quot;&gt;&lt;Field Name=&quot;UID&quot; Value=&quot;2014021914374827275090&quot;/&gt;&lt;Field Name=&quot;IDName&quot; Value=&quot;BKD, Dienststelle Berufs- und Weiterbildung_BIZ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IZ – Beratungs- und Informationszentrum&quot;/&gt;&lt;Field Name=&quot;AddressB3&quot; Value=&quot;für Bildung und Beruf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%Logos%\EFQM.300.2970.emf&quot;/&gt;&lt;Field Name=&quot;Email&quot; Value=&quot;biz@lu.ch&quot;/&gt;&lt;Field Name=&quot;Internet&quot; Value=&quot;biz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2191437482727509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2090115313280017849&quot;&gt;&lt;Field Name=&quot;UID&quot; Value=&quot;2022090115313280017849&quot;/&gt;&lt;Field Name=&quot;IDName&quot; Value=&quot;Bopp Nicole, DBW-A&quot;/&gt;&lt;Field Name=&quot;Name&quot; Value=&quot;Nicole Bopp&quot;/&gt;&lt;Field Name=&quot;PersonalNumber&quot; Value=&quot;&quot;/&gt;&lt;Field Name=&quot;DirectPhone&quot; Value=&quot;041 228 78 03&quot;/&gt;&lt;Field Name=&quot;DirectFax&quot; Value=&quot;&quot;/&gt;&lt;Field Name=&quot;Mobile&quot; Value=&quot;&quot;/&gt;&lt;Field Name=&quot;EMail&quot; Value=&quot;nicole.bopp@lu.ch&quot;/&gt;&lt;Field Name=&quot;Function&quot; Value=&quot;Assistentin Abteilungsleitung BIZ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on&quot;/&gt;&lt;Field Name=&quot;SignatureAdditional2&quot; Value=&quot;&quot;/&gt;&lt;Field Name=&quot;SignatureAdditional1&quot; Value=&quot;&quot;/&gt;&lt;Field Name=&quot;Lizenz_noetig&quot; Value=&quot;Ja&quot;/&gt;&lt;Field Name=&quot;Data_UID&quot; Value=&quot;20220901153132800178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2090115313280017849&quot;&gt;&lt;Field Name=&quot;UID&quot; Value=&quot;2022090115313280017849&quot;/&gt;&lt;Field Name=&quot;IDName&quot; Value=&quot;Bopp Nicole, DBW-A&quot;/&gt;&lt;Field Name=&quot;Name&quot; Value=&quot;Nicole Bopp&quot;/&gt;&lt;Field Name=&quot;PersonalNumber&quot; Value=&quot;&quot;/&gt;&lt;Field Name=&quot;DirectPhone&quot; Value=&quot;041 228 78 03&quot;/&gt;&lt;Field Name=&quot;DirectFax&quot; Value=&quot;&quot;/&gt;&lt;Field Name=&quot;Mobile&quot; Value=&quot;&quot;/&gt;&lt;Field Name=&quot;EMail&quot; Value=&quot;nicole.bopp@lu.ch&quot;/&gt;&lt;Field Name=&quot;Function&quot; Value=&quot;Assistentin Abteilungsleitung BIZ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on&quot;/&gt;&lt;Field Name=&quot;SignatureAdditional2&quot; Value=&quot;&quot;/&gt;&lt;Field Name=&quot;SignatureAdditional1&quot; Value=&quot;&quot;/&gt;&lt;Field Name=&quot;Lizenz_noetig&quot; Value=&quot;Ja&quot;/&gt;&lt;Field Name=&quot;Data_UID&quot; Value=&quot;20220901153132800178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22090115313280017849&quot;&gt;&lt;Field Name=&quot;UID&quot; Value=&quot;2022090115313280017849&quot;/&gt;&lt;Field Name=&quot;IDName&quot; Value=&quot;Bopp Nicole, DBW-A&quot;/&gt;&lt;Field Name=&quot;Name&quot; Value=&quot;Nicole Bopp&quot;/&gt;&lt;Field Name=&quot;PersonalNumber&quot; Value=&quot;&quot;/&gt;&lt;Field Name=&quot;DirectPhone&quot; Value=&quot;041 228 78 03&quot;/&gt;&lt;Field Name=&quot;DirectFax&quot; Value=&quot;&quot;/&gt;&lt;Field Name=&quot;Mobile&quot; Value=&quot;&quot;/&gt;&lt;Field Name=&quot;EMail&quot; Value=&quot;nicole.bopp@lu.ch&quot;/&gt;&lt;Field Name=&quot;Function&quot; Value=&quot;Assistentin Abteilungsleitung BIZ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on&quot;/&gt;&lt;Field Name=&quot;SignatureAdditional2&quot; Value=&quot;&quot;/&gt;&lt;Field Name=&quot;SignatureAdditional1&quot; Value=&quot;&quot;/&gt;&lt;Field Name=&quot;Lizenz_noetig&quot; Value=&quot;Ja&quot;/&gt;&lt;Field Name=&quot;Data_UID&quot; Value=&quot;20220901153132800178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21073016025722596508&quot;&gt;&lt;Field Name=&quot;UID&quot; Value=&quot;2021073016025722596508&quot;/&gt;&lt;Field Name=&quot;IDName&quot; Value=&quot;Eicke Monika, DBW-A&quot;/&gt;&lt;Field Name=&quot;Name&quot; Value=&quot;Monika Eicke&quot;/&gt;&lt;Field Name=&quot;PersonalNumber&quot; Value=&quot;&quot;/&gt;&lt;Field Name=&quot;DirectPhone&quot; Value=&quot;041 228 67 56&quot;/&gt;&lt;Field Name=&quot;DirectFax&quot; Value=&quot;&quot;/&gt;&lt;Field Name=&quot;Mobile&quot; Value=&quot;&quot;/&gt;&lt;Field Name=&quot;EMail&quot; Value=&quot;monika.eicke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im&quot;/&gt;&lt;Field Name=&quot;SignatureAdditional2&quot; Value=&quot;&quot;/&gt;&lt;Field Name=&quot;SignatureAdditional1&quot; Value=&quot;&quot;/&gt;&lt;Field Name=&quot;Lizenz_noetig&quot; Value=&quot;Ja&quot;/&gt;&lt;Field Name=&quot;Data_UID&quot; Value=&quot;20210730160257225965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6281455318596104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E1419"/>
    <w:rsid w:val="000236F3"/>
    <w:rsid w:val="0004277C"/>
    <w:rsid w:val="00045681"/>
    <w:rsid w:val="000463D4"/>
    <w:rsid w:val="00064D7B"/>
    <w:rsid w:val="00087C4A"/>
    <w:rsid w:val="00094E53"/>
    <w:rsid w:val="00097D02"/>
    <w:rsid w:val="000C342E"/>
    <w:rsid w:val="000C7F29"/>
    <w:rsid w:val="000F1BAF"/>
    <w:rsid w:val="000F41C3"/>
    <w:rsid w:val="00102894"/>
    <w:rsid w:val="00117F0F"/>
    <w:rsid w:val="001275C3"/>
    <w:rsid w:val="0013081F"/>
    <w:rsid w:val="0013239A"/>
    <w:rsid w:val="001463CD"/>
    <w:rsid w:val="00147858"/>
    <w:rsid w:val="001603DE"/>
    <w:rsid w:val="001809BD"/>
    <w:rsid w:val="00182BF9"/>
    <w:rsid w:val="0018373C"/>
    <w:rsid w:val="00193077"/>
    <w:rsid w:val="001B4E85"/>
    <w:rsid w:val="001D20DE"/>
    <w:rsid w:val="0020149F"/>
    <w:rsid w:val="00203FB4"/>
    <w:rsid w:val="00213C9E"/>
    <w:rsid w:val="0023283D"/>
    <w:rsid w:val="00235B5A"/>
    <w:rsid w:val="00244908"/>
    <w:rsid w:val="00245B6C"/>
    <w:rsid w:val="0024660B"/>
    <w:rsid w:val="00247EE0"/>
    <w:rsid w:val="00272E59"/>
    <w:rsid w:val="00285F46"/>
    <w:rsid w:val="0028622D"/>
    <w:rsid w:val="00290347"/>
    <w:rsid w:val="002B028D"/>
    <w:rsid w:val="002B154F"/>
    <w:rsid w:val="002C1995"/>
    <w:rsid w:val="002C58B9"/>
    <w:rsid w:val="002C7DC9"/>
    <w:rsid w:val="002D5F2A"/>
    <w:rsid w:val="00306641"/>
    <w:rsid w:val="003173DA"/>
    <w:rsid w:val="003247FE"/>
    <w:rsid w:val="00330B17"/>
    <w:rsid w:val="00336534"/>
    <w:rsid w:val="003575DE"/>
    <w:rsid w:val="00357DF5"/>
    <w:rsid w:val="00372DF4"/>
    <w:rsid w:val="003875E8"/>
    <w:rsid w:val="00397E2C"/>
    <w:rsid w:val="003B1AB2"/>
    <w:rsid w:val="003B7B37"/>
    <w:rsid w:val="003D3E87"/>
    <w:rsid w:val="003D6693"/>
    <w:rsid w:val="003D69DB"/>
    <w:rsid w:val="003E31A3"/>
    <w:rsid w:val="003F0E85"/>
    <w:rsid w:val="00412A91"/>
    <w:rsid w:val="00466E55"/>
    <w:rsid w:val="00473DA5"/>
    <w:rsid w:val="00474971"/>
    <w:rsid w:val="00476E84"/>
    <w:rsid w:val="004B08AB"/>
    <w:rsid w:val="004C59EB"/>
    <w:rsid w:val="004E3F28"/>
    <w:rsid w:val="004F4847"/>
    <w:rsid w:val="0051144A"/>
    <w:rsid w:val="00516BC0"/>
    <w:rsid w:val="00532F93"/>
    <w:rsid w:val="0053389B"/>
    <w:rsid w:val="00534337"/>
    <w:rsid w:val="00534B91"/>
    <w:rsid w:val="00537354"/>
    <w:rsid w:val="00543FA5"/>
    <w:rsid w:val="005570A6"/>
    <w:rsid w:val="0056226F"/>
    <w:rsid w:val="005843A9"/>
    <w:rsid w:val="00585B75"/>
    <w:rsid w:val="005C56B3"/>
    <w:rsid w:val="005D0B28"/>
    <w:rsid w:val="006042AD"/>
    <w:rsid w:val="00627B5E"/>
    <w:rsid w:val="00672173"/>
    <w:rsid w:val="00675CDB"/>
    <w:rsid w:val="006A4A2C"/>
    <w:rsid w:val="006B2938"/>
    <w:rsid w:val="006B4C8A"/>
    <w:rsid w:val="006C3818"/>
    <w:rsid w:val="006D4B93"/>
    <w:rsid w:val="006D7693"/>
    <w:rsid w:val="006D7B51"/>
    <w:rsid w:val="006E7302"/>
    <w:rsid w:val="00715A25"/>
    <w:rsid w:val="00724715"/>
    <w:rsid w:val="0072679F"/>
    <w:rsid w:val="0073379B"/>
    <w:rsid w:val="00736799"/>
    <w:rsid w:val="0074105B"/>
    <w:rsid w:val="007433E3"/>
    <w:rsid w:val="0077094A"/>
    <w:rsid w:val="007845DE"/>
    <w:rsid w:val="007941F1"/>
    <w:rsid w:val="007970F5"/>
    <w:rsid w:val="007A56C1"/>
    <w:rsid w:val="007A6E9B"/>
    <w:rsid w:val="007E5947"/>
    <w:rsid w:val="008263AE"/>
    <w:rsid w:val="00836BEA"/>
    <w:rsid w:val="0084165A"/>
    <w:rsid w:val="00842B4B"/>
    <w:rsid w:val="00876F85"/>
    <w:rsid w:val="0087728F"/>
    <w:rsid w:val="00886FF2"/>
    <w:rsid w:val="008B243A"/>
    <w:rsid w:val="00921C7D"/>
    <w:rsid w:val="00936021"/>
    <w:rsid w:val="009500C4"/>
    <w:rsid w:val="00983A7E"/>
    <w:rsid w:val="009928AA"/>
    <w:rsid w:val="00994C95"/>
    <w:rsid w:val="009B7052"/>
    <w:rsid w:val="009D4DB0"/>
    <w:rsid w:val="00A17315"/>
    <w:rsid w:val="00A44BF0"/>
    <w:rsid w:val="00A44E0E"/>
    <w:rsid w:val="00A5209E"/>
    <w:rsid w:val="00A60094"/>
    <w:rsid w:val="00A710AE"/>
    <w:rsid w:val="00AF139A"/>
    <w:rsid w:val="00AF334A"/>
    <w:rsid w:val="00B11072"/>
    <w:rsid w:val="00B26929"/>
    <w:rsid w:val="00B430B7"/>
    <w:rsid w:val="00B6226B"/>
    <w:rsid w:val="00B81AFB"/>
    <w:rsid w:val="00B81F9F"/>
    <w:rsid w:val="00B97F1C"/>
    <w:rsid w:val="00BB3EA5"/>
    <w:rsid w:val="00BD10DD"/>
    <w:rsid w:val="00BD2A7E"/>
    <w:rsid w:val="00BD7FEB"/>
    <w:rsid w:val="00BF34B2"/>
    <w:rsid w:val="00C22A5F"/>
    <w:rsid w:val="00C264AB"/>
    <w:rsid w:val="00C3258D"/>
    <w:rsid w:val="00C54A23"/>
    <w:rsid w:val="00C600DC"/>
    <w:rsid w:val="00C75E50"/>
    <w:rsid w:val="00C77D97"/>
    <w:rsid w:val="00CB4A2B"/>
    <w:rsid w:val="00CD1BC4"/>
    <w:rsid w:val="00CD3A3A"/>
    <w:rsid w:val="00D011B3"/>
    <w:rsid w:val="00D33FA5"/>
    <w:rsid w:val="00D36A72"/>
    <w:rsid w:val="00D43271"/>
    <w:rsid w:val="00D44E0B"/>
    <w:rsid w:val="00D63595"/>
    <w:rsid w:val="00D965F0"/>
    <w:rsid w:val="00DA4368"/>
    <w:rsid w:val="00DB6F4A"/>
    <w:rsid w:val="00DD23AE"/>
    <w:rsid w:val="00DD609E"/>
    <w:rsid w:val="00DD6C93"/>
    <w:rsid w:val="00DE6B91"/>
    <w:rsid w:val="00E12ECE"/>
    <w:rsid w:val="00E1764F"/>
    <w:rsid w:val="00E275BF"/>
    <w:rsid w:val="00E8087A"/>
    <w:rsid w:val="00EA3C62"/>
    <w:rsid w:val="00EC2E23"/>
    <w:rsid w:val="00ED6346"/>
    <w:rsid w:val="00F0419F"/>
    <w:rsid w:val="00F25B67"/>
    <w:rsid w:val="00F3137F"/>
    <w:rsid w:val="00F37A83"/>
    <w:rsid w:val="00F80A61"/>
    <w:rsid w:val="00F82120"/>
    <w:rsid w:val="00F92BA6"/>
    <w:rsid w:val="00FB56C4"/>
    <w:rsid w:val="00FD26F9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E12BC4"/>
  <w15:docId w15:val="{CFA8B3E2-D884-41A1-8A47-FC1AEBAE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7DC9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836B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6BEA"/>
    <w:rPr>
      <w:lang w:val="de-CH"/>
    </w:rPr>
  </w:style>
  <w:style w:type="paragraph" w:styleId="Fuzeile">
    <w:name w:val="footer"/>
    <w:basedOn w:val="Standard"/>
    <w:link w:val="FuzeileZchn"/>
    <w:unhideWhenUsed/>
    <w:rsid w:val="00836B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36BEA"/>
    <w:rPr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330B17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0B17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29672\AppData\Local\officeatwork\SyncSolutions\luchmaster\SmartTemplates\DBW\Word\DBW-A%20-%20Vorlagen\BIZ\Merkblatt%20BIZ%20IZ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060D10D73446B4B66A5349039F4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3F71A-A616-428A-9F2C-C904BCB12E02}"/>
      </w:docPartPr>
      <w:docPartBody>
        <w:p w:rsidR="00290429" w:rsidRDefault="00290429">
          <w:pPr>
            <w:pStyle w:val="A4060D10D73446B4B66A5349039F4DE7"/>
          </w:pPr>
          <w:r>
            <w:t>‍</w:t>
          </w:r>
        </w:p>
      </w:docPartBody>
    </w:docPart>
    <w:docPart>
      <w:docPartPr>
        <w:name w:val="5CA949D96A354E8BB1C918A370D7C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32664-5372-4647-B2C5-0FA718278CB6}"/>
      </w:docPartPr>
      <w:docPartBody>
        <w:p w:rsidR="00290429" w:rsidRDefault="00290429">
          <w:pPr>
            <w:pStyle w:val="5CA949D96A354E8BB1C918A370D7C7A0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29"/>
    <w:rsid w:val="001B4976"/>
    <w:rsid w:val="00290429"/>
    <w:rsid w:val="0041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4060D10D73446B4B66A5349039F4DE7">
    <w:name w:val="A4060D10D73446B4B66A5349039F4DE7"/>
  </w:style>
  <w:style w:type="character" w:styleId="Fett">
    <w:name w:val="Strong"/>
    <w:qFormat/>
    <w:rPr>
      <w:b/>
      <w:bCs/>
    </w:rPr>
  </w:style>
  <w:style w:type="paragraph" w:customStyle="1" w:styleId="5CA949D96A354E8BB1C918A370D7C7A0">
    <w:name w:val="5CA949D96A354E8BB1C918A370D7C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Organisation1>Dienststelle Berufs- und Weiterbildung
BIZ – Beratungs- und Informationszentrum für Bildung und Beruf
www.biz.lu.ch</Organisation1>
  <FooterNormal/>
  <FooterBold/>
  <Departement>Bildungs- und Kulturdepartement
</Departement>
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8044B11-12DF-436F-BFE2-08BBE1A4549B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CE7D5964-F399-4BD7-8623-97F3423D0B6B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C:\Users\00329672\AppData\Local\officeatwork\SyncSolutions\luchmaster\SmartTemplates\DBW\Word\DBW-A - Vorlagen\BIZ\Merkblatt BIZ IZ hoch.dotx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Nicole Bopp</Manager>
  <Company>Bildungs- und Kulturdepartement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Bopp</dc:creator>
  <cp:keywords/>
  <dc:description/>
  <cp:lastModifiedBy>KSSUR; Stalder Stanja (Lehrperson)</cp:lastModifiedBy>
  <cp:revision>2</cp:revision>
  <cp:lastPrinted>2023-09-07T13:18:00Z</cp:lastPrinted>
  <dcterms:created xsi:type="dcterms:W3CDTF">2023-12-07T18:18:00Z</dcterms:created>
  <dcterms:modified xsi:type="dcterms:W3CDTF">2023-12-07T18:18:00Z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Nicole Bopp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041 228 78 03</vt:lpwstr>
  </property>
  <property fmtid="{D5CDD505-2E9C-101B-9397-08002B2CF9AE}" pid="10" name="Contactperson.Name">
    <vt:lpwstr>Nicole Bopp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Berufs- und Weiterbildung</vt:lpwstr>
  </property>
  <property fmtid="{D5CDD505-2E9C-101B-9397-08002B2CF9AE}" pid="16" name="Organisation.AddressB2">
    <vt:lpwstr>BIZ – Beratungs- und Informationszentrum</vt:lpwstr>
  </property>
  <property fmtid="{D5CDD505-2E9C-101B-9397-08002B2CF9AE}" pid="17" name="Organisation.AddressB3">
    <vt:lpwstr>für Bildung und Beruf</vt:lpwstr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  <property fmtid="{D5CDD505-2E9C-101B-9397-08002B2CF9AE}" pid="26" name="oawInfo">
    <vt:lpwstr/>
  </property>
  <property fmtid="{D5CDD505-2E9C-101B-9397-08002B2CF9AE}" pid="27" name="oawDisplayName">
    <vt:lpwstr/>
  </property>
  <property fmtid="{D5CDD505-2E9C-101B-9397-08002B2CF9AE}" pid="28" name="oawID">
    <vt:lpwstr/>
  </property>
  <property fmtid="{D5CDD505-2E9C-101B-9397-08002B2CF9AE}" pid="29" name="Recipient.EMail">
    <vt:lpwstr/>
  </property>
</Properties>
</file>