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E994" w14:textId="312FB5D7" w:rsidR="003E7699" w:rsidRPr="003E7699" w:rsidRDefault="003E7699" w:rsidP="003E76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E7699">
        <w:rPr>
          <w:rFonts w:asciiTheme="minorHAnsi" w:hAnsiTheme="minorHAnsi" w:cstheme="minorHAnsi"/>
          <w:b/>
          <w:bCs/>
          <w:sz w:val="28"/>
          <w:szCs w:val="28"/>
        </w:rPr>
        <w:t>Projekteingabe – Talentpool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7699" w14:paraId="4C0270A9" w14:textId="77777777" w:rsidTr="003E7699">
        <w:tc>
          <w:tcPr>
            <w:tcW w:w="9061" w:type="dxa"/>
            <w:shd w:val="clear" w:color="auto" w:fill="8DB3E2" w:themeFill="text2" w:themeFillTint="66"/>
          </w:tcPr>
          <w:p w14:paraId="5E76AC14" w14:textId="073AD28F" w:rsidR="003E7699" w:rsidRPr="003E7699" w:rsidRDefault="003E7699" w:rsidP="003E769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E7699">
              <w:rPr>
                <w:rFonts w:asciiTheme="minorHAnsi" w:hAnsiTheme="minorHAnsi" w:cstheme="minorHAnsi"/>
                <w:sz w:val="18"/>
                <w:szCs w:val="20"/>
              </w:rPr>
              <w:t>Eingabe z.Hd. Koordinator</w:t>
            </w:r>
            <w:r w:rsidR="00814368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 w:rsidRPr="003E7699">
              <w:rPr>
                <w:rFonts w:asciiTheme="minorHAnsi" w:hAnsiTheme="minorHAnsi" w:cstheme="minorHAnsi"/>
                <w:sz w:val="18"/>
                <w:szCs w:val="20"/>
              </w:rPr>
              <w:t>in BB</w:t>
            </w:r>
          </w:p>
          <w:p w14:paraId="09B468E4" w14:textId="79BEE5CD" w:rsidR="003E7699" w:rsidRPr="003E7699" w:rsidRDefault="003E7699" w:rsidP="003E7699">
            <w:pPr>
              <w:pStyle w:val="ListParagraph"/>
              <w:rPr>
                <w:rFonts w:asciiTheme="minorHAnsi" w:hAnsiTheme="minorHAnsi" w:cstheme="minorHAnsi"/>
                <w:sz w:val="16"/>
                <w:szCs w:val="18"/>
              </w:rPr>
            </w:pPr>
            <w:r w:rsidRPr="003E7699">
              <w:rPr>
                <w:rFonts w:asciiTheme="minorHAnsi" w:hAnsiTheme="minorHAnsi" w:cstheme="minorHAnsi"/>
                <w:sz w:val="16"/>
                <w:szCs w:val="18"/>
              </w:rPr>
              <w:t>[</w:t>
            </w:r>
            <w:proofErr w:type="gramStart"/>
            <w:r w:rsidRPr="003E7699">
              <w:rPr>
                <w:rFonts w:asciiTheme="minorHAnsi" w:hAnsiTheme="minorHAnsi" w:cstheme="minorHAnsi"/>
                <w:sz w:val="16"/>
                <w:szCs w:val="18"/>
              </w:rPr>
              <w:t>E-Mail Koordinator</w:t>
            </w:r>
            <w:proofErr w:type="gramEnd"/>
            <w:r w:rsidR="00683E8E">
              <w:rPr>
                <w:rFonts w:asciiTheme="minorHAnsi" w:hAnsiTheme="minorHAnsi" w:cstheme="minorHAnsi"/>
                <w:sz w:val="16"/>
                <w:szCs w:val="18"/>
              </w:rPr>
              <w:t>/</w:t>
            </w:r>
            <w:r w:rsidRPr="003E7699">
              <w:rPr>
                <w:rFonts w:asciiTheme="minorHAnsi" w:hAnsiTheme="minorHAnsi" w:cstheme="minorHAnsi"/>
                <w:sz w:val="16"/>
                <w:szCs w:val="18"/>
              </w:rPr>
              <w:t>in BB einfügen]</w:t>
            </w:r>
          </w:p>
          <w:p w14:paraId="69289C56" w14:textId="77777777" w:rsidR="003E7699" w:rsidRPr="003E7699" w:rsidRDefault="003E7699" w:rsidP="003E769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028135" w14:textId="77777777" w:rsidR="003E7699" w:rsidRPr="003E7699" w:rsidRDefault="003E7699" w:rsidP="003E769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E7699">
              <w:rPr>
                <w:rFonts w:asciiTheme="minorHAnsi" w:hAnsiTheme="minorHAnsi" w:cstheme="minorHAnsi"/>
                <w:sz w:val="18"/>
                <w:szCs w:val="20"/>
              </w:rPr>
              <w:t>Die Schulleitung entscheidet über die definitive Bewilligung und Entschädigung des Projekts.</w:t>
            </w:r>
          </w:p>
          <w:p w14:paraId="3923B2A9" w14:textId="5B08B94F" w:rsidR="003E7699" w:rsidRPr="003E7699" w:rsidRDefault="003E7699" w:rsidP="003E769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3E7699">
              <w:rPr>
                <w:rFonts w:asciiTheme="minorHAnsi" w:hAnsiTheme="minorHAnsi" w:cstheme="minorHAnsi"/>
                <w:sz w:val="18"/>
                <w:szCs w:val="20"/>
              </w:rPr>
              <w:t xml:space="preserve">Fristen: 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Pr="003E7699">
              <w:rPr>
                <w:rFonts w:asciiTheme="minorHAnsi" w:hAnsiTheme="minorHAnsi" w:cstheme="minorHAnsi"/>
                <w:sz w:val="18"/>
                <w:szCs w:val="20"/>
              </w:rPr>
              <w:t>a) Förderprojekt mit Beginn 1. Semester: i.d.R. Ende September</w:t>
            </w:r>
          </w:p>
          <w:p w14:paraId="249D924E" w14:textId="24A5763B" w:rsidR="003E7699" w:rsidRPr="003E7699" w:rsidRDefault="003E7699" w:rsidP="003E7699">
            <w:pPr>
              <w:rPr>
                <w:rFonts w:cstheme="minorHAnsi"/>
                <w:sz w:val="18"/>
                <w:szCs w:val="18"/>
              </w:rPr>
            </w:pPr>
            <w:r w:rsidRPr="003E769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E7699">
              <w:rPr>
                <w:rFonts w:asciiTheme="minorHAnsi" w:hAnsiTheme="minorHAnsi" w:cstheme="minorHAnsi"/>
                <w:sz w:val="18"/>
                <w:szCs w:val="18"/>
              </w:rPr>
              <w:tab/>
              <w:t>b) Förderprojekte mit Beginn 2. Semester: i.d.R. Anfang Januar</w:t>
            </w:r>
          </w:p>
        </w:tc>
      </w:tr>
    </w:tbl>
    <w:p w14:paraId="14A8D153" w14:textId="77777777" w:rsidR="003E7699" w:rsidRDefault="003E7699" w:rsidP="003E769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E7699" w:rsidRPr="00402FE8" w14:paraId="77C7C85D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2B730D08" w14:textId="54D04BAF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1. </w:t>
            </w:r>
            <w:r w:rsidRPr="00402FE8">
              <w:rPr>
                <w:rFonts w:asciiTheme="minorHAnsi" w:hAnsiTheme="minorHAnsi" w:cstheme="minorHAnsi"/>
                <w:b/>
                <w:bCs/>
              </w:rPr>
              <w:t>Schüler</w:t>
            </w:r>
            <w:r w:rsidR="00683E8E">
              <w:rPr>
                <w:rFonts w:asciiTheme="minorHAnsi" w:hAnsiTheme="minorHAnsi" w:cstheme="minorHAnsi"/>
                <w:b/>
                <w:bCs/>
              </w:rPr>
              <w:t>/</w:t>
            </w:r>
            <w:r w:rsidRPr="00402FE8">
              <w:rPr>
                <w:rFonts w:asciiTheme="minorHAnsi" w:hAnsiTheme="minorHAnsi" w:cstheme="minorHAnsi"/>
                <w:b/>
                <w:bCs/>
              </w:rPr>
              <w:t>in</w:t>
            </w:r>
          </w:p>
        </w:tc>
      </w:tr>
      <w:tr w:rsidR="003E7699" w:rsidRPr="00402FE8" w14:paraId="2370274D" w14:textId="77777777" w:rsidTr="003E7699">
        <w:tc>
          <w:tcPr>
            <w:tcW w:w="9061" w:type="dxa"/>
          </w:tcPr>
          <w:p w14:paraId="465E9D88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                                                           Name                                                                        Klasse</w:t>
            </w:r>
          </w:p>
          <w:p w14:paraId="36CE4D16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7699" w:rsidRPr="00402FE8" w14:paraId="469FC0C2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20A07470" w14:textId="6D72F18F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AD300D">
              <w:rPr>
                <w:rFonts w:asciiTheme="minorHAnsi" w:hAnsiTheme="minorHAnsi" w:cstheme="minorHAnsi"/>
                <w:b/>
                <w:bCs/>
              </w:rPr>
              <w:t>Projektcoach</w:t>
            </w:r>
          </w:p>
        </w:tc>
      </w:tr>
      <w:tr w:rsidR="003E7699" w:rsidRPr="00402FE8" w14:paraId="01B674A1" w14:textId="77777777" w:rsidTr="003E7699">
        <w:tc>
          <w:tcPr>
            <w:tcW w:w="9061" w:type="dxa"/>
          </w:tcPr>
          <w:p w14:paraId="79B2A4AB" w14:textId="77777777" w:rsidR="003E7699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Vorname                                                           Name                               Kürzel                              Fachschaft</w:t>
            </w:r>
          </w:p>
          <w:p w14:paraId="55643E4A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7699" w:rsidRPr="00402FE8" w14:paraId="0511C432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4FA4EC80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</w:rPr>
              <w:t>3. Projektbeschrieb</w:t>
            </w:r>
          </w:p>
        </w:tc>
      </w:tr>
      <w:tr w:rsidR="003E7699" w:rsidRPr="00402FE8" w14:paraId="70776553" w14:textId="77777777" w:rsidTr="003E7699">
        <w:tc>
          <w:tcPr>
            <w:tcW w:w="9061" w:type="dxa"/>
          </w:tcPr>
          <w:p w14:paraId="15A0668B" w14:textId="77777777" w:rsidR="003E7699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Ziel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Dauer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Durchführungsort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Weiteres</w:t>
            </w:r>
          </w:p>
          <w:p w14:paraId="458A94B3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3E7699" w:rsidRPr="00402FE8" w14:paraId="07365E05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2F771A3D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</w:rPr>
              <w:t>4. Benötigte Infrastruktur</w:t>
            </w:r>
          </w:p>
        </w:tc>
      </w:tr>
      <w:tr w:rsidR="003E7699" w:rsidRPr="00402FE8" w14:paraId="3A323AF0" w14:textId="77777777" w:rsidTr="003E7699">
        <w:tc>
          <w:tcPr>
            <w:tcW w:w="9061" w:type="dxa"/>
          </w:tcPr>
          <w:p w14:paraId="4BC1A0B6" w14:textId="77777777" w:rsidR="003E7699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E3F371D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7699" w:rsidRPr="00402FE8" w14:paraId="4522EB75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340BD624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</w:rPr>
              <w:t>5. Dispensation vom Unterricht</w:t>
            </w:r>
          </w:p>
        </w:tc>
      </w:tr>
      <w:tr w:rsidR="003E7699" w:rsidRPr="00402FE8" w14:paraId="3E23C983" w14:textId="77777777" w:rsidTr="003E7699">
        <w:tc>
          <w:tcPr>
            <w:tcW w:w="9061" w:type="dxa"/>
          </w:tcPr>
          <w:p w14:paraId="67AFD32C" w14:textId="4EE89639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402F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94BB2E4" wp14:editId="181AB530">
                      <wp:simplePos x="0" y="0"/>
                      <wp:positionH relativeFrom="column">
                        <wp:posOffset>4947309</wp:posOffset>
                      </wp:positionH>
                      <wp:positionV relativeFrom="paragraph">
                        <wp:posOffset>46500</wp:posOffset>
                      </wp:positionV>
                      <wp:extent cx="144684" cy="104172"/>
                      <wp:effectExtent l="0" t="0" r="27305" b="101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4" cy="10417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B3890" id="Rechteck 2" o:spid="_x0000_s1026" style="position:absolute;margin-left:389.55pt;margin-top:3.65pt;width:11.4pt;height:8.2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" filled="f" strokecolor="black [3213]" strokeweight=".25pt"/>
                  </w:pict>
                </mc:Fallback>
              </mc:AlternateContent>
            </w:r>
            <w:r w:rsidRPr="00402F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3A5BC8A" wp14:editId="183EECA0">
                      <wp:simplePos x="0" y="0"/>
                      <wp:positionH relativeFrom="column">
                        <wp:posOffset>196255</wp:posOffset>
                      </wp:positionH>
                      <wp:positionV relativeFrom="paragraph">
                        <wp:posOffset>30336</wp:posOffset>
                      </wp:positionV>
                      <wp:extent cx="144684" cy="104172"/>
                      <wp:effectExtent l="0" t="0" r="27305" b="1016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4" cy="10417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5914E4" id="Rechteck 4" o:spid="_x0000_s1026" style="position:absolute;margin-left:15.45pt;margin-top:2.4pt;width:11.4pt;height:8.2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  <w:r w:rsidRPr="00402F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Ja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          </w:t>
            </w:r>
            <w:r w:rsidRPr="00402F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Nein </w:t>
            </w:r>
            <w:r w:rsidRPr="00402FE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br/>
            </w:r>
            <w:r w:rsidR="00A00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Ggf. 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Zeit</w:t>
            </w:r>
            <w:r w:rsidR="00A002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fenster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 Dispensation: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DD48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Ggf. 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Betroffene/s Fach/Fächer: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5F453FDC" w14:textId="18262EA2" w:rsidR="003E7699" w:rsidRPr="00402FE8" w:rsidRDefault="00DD4883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Ggf. </w:t>
            </w:r>
            <w:r w:rsidR="000B47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89</w:t>
            </w:r>
            <w:r w:rsidR="003E7699"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 der Kompensation für verpassten Unterricht:</w:t>
            </w:r>
          </w:p>
          <w:p w14:paraId="7EAFC4F1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235294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7699" w:rsidRPr="00402FE8" w14:paraId="75A3E261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7DF686F2" w14:textId="77777777" w:rsidR="003E7699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Pr="00402FE8">
              <w:rPr>
                <w:rFonts w:asciiTheme="minorHAnsi" w:hAnsiTheme="minorHAnsi" w:cstheme="minorHAnsi"/>
                <w:b/>
                <w:bCs/>
              </w:rPr>
              <w:t>Kosten</w:t>
            </w:r>
          </w:p>
        </w:tc>
      </w:tr>
      <w:tr w:rsidR="003E7699" w:rsidRPr="00402FE8" w14:paraId="01EFCF57" w14:textId="77777777" w:rsidTr="003E7699">
        <w:tc>
          <w:tcPr>
            <w:tcW w:w="9061" w:type="dxa"/>
          </w:tcPr>
          <w:p w14:paraId="2B3095CE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</w:rPr>
            </w:pP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Auflistung der Kostenpunkte und Preise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Kostentotal: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  <w:u w:val="double"/>
              </w:rPr>
              <w:t xml:space="preserve">                </w:t>
            </w:r>
            <w:r w:rsidRPr="00402F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3E7699" w:rsidRPr="00402FE8" w14:paraId="45F919CC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67F1E55D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7. </w:t>
            </w:r>
            <w:r w:rsidRPr="006B56CF">
              <w:rPr>
                <w:rFonts w:asciiTheme="minorHAnsi" w:hAnsiTheme="minorHAnsi" w:cstheme="minorHAnsi"/>
                <w:b/>
                <w:bCs/>
              </w:rPr>
              <w:t>Projektvertrag</w:t>
            </w:r>
          </w:p>
        </w:tc>
      </w:tr>
      <w:tr w:rsidR="003E7699" w:rsidRPr="00402FE8" w14:paraId="642A7182" w14:textId="77777777" w:rsidTr="003E7699">
        <w:tc>
          <w:tcPr>
            <w:tcW w:w="9061" w:type="dxa"/>
            <w:shd w:val="clear" w:color="auto" w:fill="auto"/>
          </w:tcPr>
          <w:p w14:paraId="005F7F01" w14:textId="5D3538F4" w:rsidR="003E7699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Unterschrift Schüler</w:t>
            </w:r>
            <w:r w:rsidR="00DC38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Unterschrift </w:t>
            </w:r>
            <w:r w:rsidR="00AD30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Projektcoach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A97FF4F" w14:textId="77777777" w:rsidR="003E7699" w:rsidRPr="00402FE8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7699" w:rsidRPr="00402FE8" w14:paraId="10E061AA" w14:textId="77777777" w:rsidTr="003E7699">
        <w:tc>
          <w:tcPr>
            <w:tcW w:w="9061" w:type="dxa"/>
            <w:shd w:val="clear" w:color="auto" w:fill="DBE5F1" w:themeFill="accent1" w:themeFillTint="33"/>
          </w:tcPr>
          <w:p w14:paraId="4B518176" w14:textId="77777777" w:rsidR="003E7699" w:rsidRDefault="003E7699" w:rsidP="003E76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F27B0B6" w14:textId="33E628F0" w:rsidR="00DD16C9" w:rsidRDefault="00DD16C9" w:rsidP="003E7699"/>
    <w:p w14:paraId="1FBD47DF" w14:textId="7675E568" w:rsidR="00AC13E4" w:rsidRDefault="00AC13E4" w:rsidP="00AC13E4">
      <w:pPr>
        <w:tabs>
          <w:tab w:val="left" w:pos="2027"/>
        </w:tabs>
      </w:pPr>
      <w:r>
        <w:tab/>
      </w:r>
    </w:p>
    <w:p w14:paraId="23EEB24E" w14:textId="173B26FE" w:rsidR="00AC13E4" w:rsidRDefault="00AC13E4" w:rsidP="00AC13E4">
      <w:pPr>
        <w:tabs>
          <w:tab w:val="left" w:pos="2027"/>
        </w:tabs>
      </w:pPr>
    </w:p>
    <w:p w14:paraId="6231D8AA" w14:textId="6546F170" w:rsidR="00CD349B" w:rsidRPr="00B71FA0" w:rsidRDefault="00CD349B" w:rsidP="00B71FA0"/>
    <w:sectPr w:rsidR="00CD349B" w:rsidRPr="00B71FA0" w:rsidSect="00514B8A">
      <w:pgSz w:w="11906" w:h="16838"/>
      <w:pgMar w:top="1418" w:right="1134" w:bottom="1134" w:left="15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CF37" w14:textId="77777777" w:rsidR="00E76F7C" w:rsidRDefault="00E76F7C" w:rsidP="00251C9B">
      <w:r>
        <w:separator/>
      </w:r>
    </w:p>
  </w:endnote>
  <w:endnote w:type="continuationSeparator" w:id="0">
    <w:p w14:paraId="5FC17390" w14:textId="77777777" w:rsidR="00E76F7C" w:rsidRDefault="00E76F7C" w:rsidP="0025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B17C" w14:textId="77777777" w:rsidR="00E76F7C" w:rsidRDefault="00E76F7C" w:rsidP="00251C9B">
      <w:r>
        <w:separator/>
      </w:r>
    </w:p>
  </w:footnote>
  <w:footnote w:type="continuationSeparator" w:id="0">
    <w:p w14:paraId="00968F3A" w14:textId="77777777" w:rsidR="00E76F7C" w:rsidRDefault="00E76F7C" w:rsidP="0025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218"/>
    <w:multiLevelType w:val="hybridMultilevel"/>
    <w:tmpl w:val="D382A52C"/>
    <w:lvl w:ilvl="0" w:tplc="D9949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DD0"/>
    <w:multiLevelType w:val="hybridMultilevel"/>
    <w:tmpl w:val="2C4822B0"/>
    <w:lvl w:ilvl="0" w:tplc="E48A40C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52B"/>
    <w:multiLevelType w:val="hybridMultilevel"/>
    <w:tmpl w:val="57441D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4D1"/>
    <w:multiLevelType w:val="multilevel"/>
    <w:tmpl w:val="D016516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5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6" w15:restartNumberingAfterBreak="0">
    <w:nsid w:val="27582405"/>
    <w:multiLevelType w:val="hybridMultilevel"/>
    <w:tmpl w:val="9B5CA5B2"/>
    <w:lvl w:ilvl="0" w:tplc="9B5A4A0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8" w15:restartNumberingAfterBreak="0">
    <w:nsid w:val="2F601FC7"/>
    <w:multiLevelType w:val="hybridMultilevel"/>
    <w:tmpl w:val="2CECC238"/>
    <w:lvl w:ilvl="0" w:tplc="1D3C0FC4">
      <w:start w:val="62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1" w15:restartNumberingAfterBreak="0">
    <w:nsid w:val="4320697C"/>
    <w:multiLevelType w:val="multilevel"/>
    <w:tmpl w:val="61AEE4A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97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3A80ADE"/>
    <w:multiLevelType w:val="hybridMultilevel"/>
    <w:tmpl w:val="C9F687A0"/>
    <w:lvl w:ilvl="0" w:tplc="7A963998">
      <w:start w:val="1"/>
      <w:numFmt w:val="upperLetter"/>
      <w:lvlText w:val="(%1.)"/>
      <w:lvlJc w:val="left"/>
      <w:pPr>
        <w:ind w:left="730" w:hanging="3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41484"/>
    <w:multiLevelType w:val="hybridMultilevel"/>
    <w:tmpl w:val="436E3B62"/>
    <w:lvl w:ilvl="0" w:tplc="333C10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D10B5"/>
    <w:multiLevelType w:val="hybridMultilevel"/>
    <w:tmpl w:val="009E044E"/>
    <w:lvl w:ilvl="0" w:tplc="D9088B28">
      <w:start w:val="2"/>
      <w:numFmt w:val="bullet"/>
      <w:lvlText w:val="-"/>
      <w:lvlJc w:val="left"/>
      <w:pPr>
        <w:ind w:left="3212" w:hanging="360"/>
      </w:pPr>
      <w:rPr>
        <w:rFonts w:ascii="Calibri" w:eastAsia="Times New Roman" w:hAnsi="Calibri" w:cs="Calibri" w:hint="default"/>
      </w:rPr>
    </w:lvl>
    <w:lvl w:ilvl="1" w:tplc="08070003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15" w15:restartNumberingAfterBreak="0">
    <w:nsid w:val="63742F71"/>
    <w:multiLevelType w:val="hybridMultilevel"/>
    <w:tmpl w:val="8878FFBC"/>
    <w:lvl w:ilvl="0" w:tplc="8F321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6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9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0C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AA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A8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A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06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0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3954C0"/>
    <w:multiLevelType w:val="hybridMultilevel"/>
    <w:tmpl w:val="7BD41324"/>
    <w:lvl w:ilvl="0" w:tplc="79121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065C5"/>
    <w:multiLevelType w:val="hybridMultilevel"/>
    <w:tmpl w:val="A9AA933E"/>
    <w:lvl w:ilvl="0" w:tplc="C5968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25FC"/>
    <w:multiLevelType w:val="hybridMultilevel"/>
    <w:tmpl w:val="B63E1B56"/>
    <w:lvl w:ilvl="0" w:tplc="2B2E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2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8F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C0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A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C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27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672C6E"/>
    <w:multiLevelType w:val="hybridMultilevel"/>
    <w:tmpl w:val="50D0D42A"/>
    <w:lvl w:ilvl="0" w:tplc="DB54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2C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88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64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C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A4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05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C6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0253423">
    <w:abstractNumId w:val="7"/>
  </w:num>
  <w:num w:numId="2" w16cid:durableId="1314143523">
    <w:abstractNumId w:val="4"/>
  </w:num>
  <w:num w:numId="3" w16cid:durableId="170027422">
    <w:abstractNumId w:val="9"/>
  </w:num>
  <w:num w:numId="4" w16cid:durableId="1766532389">
    <w:abstractNumId w:val="5"/>
  </w:num>
  <w:num w:numId="5" w16cid:durableId="1349910603">
    <w:abstractNumId w:val="10"/>
  </w:num>
  <w:num w:numId="6" w16cid:durableId="1153135522">
    <w:abstractNumId w:val="11"/>
  </w:num>
  <w:num w:numId="7" w16cid:durableId="368187863">
    <w:abstractNumId w:val="11"/>
  </w:num>
  <w:num w:numId="8" w16cid:durableId="515191060">
    <w:abstractNumId w:val="11"/>
  </w:num>
  <w:num w:numId="9" w16cid:durableId="421489386">
    <w:abstractNumId w:val="11"/>
  </w:num>
  <w:num w:numId="10" w16cid:durableId="955990883">
    <w:abstractNumId w:val="11"/>
  </w:num>
  <w:num w:numId="11" w16cid:durableId="1042706351">
    <w:abstractNumId w:val="11"/>
  </w:num>
  <w:num w:numId="12" w16cid:durableId="469249371">
    <w:abstractNumId w:val="11"/>
  </w:num>
  <w:num w:numId="13" w16cid:durableId="484124512">
    <w:abstractNumId w:val="11"/>
  </w:num>
  <w:num w:numId="14" w16cid:durableId="1748532370">
    <w:abstractNumId w:val="11"/>
  </w:num>
  <w:num w:numId="15" w16cid:durableId="244069490">
    <w:abstractNumId w:val="6"/>
  </w:num>
  <w:num w:numId="16" w16cid:durableId="1965575416">
    <w:abstractNumId w:val="3"/>
  </w:num>
  <w:num w:numId="17" w16cid:durableId="1998536766">
    <w:abstractNumId w:val="13"/>
  </w:num>
  <w:num w:numId="18" w16cid:durableId="956370304">
    <w:abstractNumId w:val="14"/>
  </w:num>
  <w:num w:numId="19" w16cid:durableId="1506945299">
    <w:abstractNumId w:val="16"/>
  </w:num>
  <w:num w:numId="20" w16cid:durableId="1169100854">
    <w:abstractNumId w:val="19"/>
  </w:num>
  <w:num w:numId="21" w16cid:durableId="249776618">
    <w:abstractNumId w:val="2"/>
  </w:num>
  <w:num w:numId="22" w16cid:durableId="1741053976">
    <w:abstractNumId w:val="11"/>
  </w:num>
  <w:num w:numId="23" w16cid:durableId="1774351809">
    <w:abstractNumId w:val="17"/>
  </w:num>
  <w:num w:numId="24" w16cid:durableId="65298362">
    <w:abstractNumId w:val="11"/>
  </w:num>
  <w:num w:numId="25" w16cid:durableId="1931615889">
    <w:abstractNumId w:val="8"/>
  </w:num>
  <w:num w:numId="26" w16cid:durableId="375475529">
    <w:abstractNumId w:val="11"/>
  </w:num>
  <w:num w:numId="27" w16cid:durableId="463930484">
    <w:abstractNumId w:val="11"/>
  </w:num>
  <w:num w:numId="28" w16cid:durableId="775054290">
    <w:abstractNumId w:val="12"/>
  </w:num>
  <w:num w:numId="29" w16cid:durableId="279722734">
    <w:abstractNumId w:val="11"/>
  </w:num>
  <w:num w:numId="30" w16cid:durableId="1766535239">
    <w:abstractNumId w:val="11"/>
  </w:num>
  <w:num w:numId="31" w16cid:durableId="11688111">
    <w:abstractNumId w:val="1"/>
  </w:num>
  <w:num w:numId="32" w16cid:durableId="1623727065">
    <w:abstractNumId w:val="11"/>
  </w:num>
  <w:num w:numId="33" w16cid:durableId="461852601">
    <w:abstractNumId w:val="11"/>
  </w:num>
  <w:num w:numId="34" w16cid:durableId="127361987">
    <w:abstractNumId w:val="11"/>
  </w:num>
  <w:num w:numId="35" w16cid:durableId="1496994296">
    <w:abstractNumId w:val="11"/>
  </w:num>
  <w:num w:numId="36" w16cid:durableId="914971403">
    <w:abstractNumId w:val="11"/>
  </w:num>
  <w:num w:numId="37" w16cid:durableId="799689077">
    <w:abstractNumId w:val="0"/>
  </w:num>
  <w:num w:numId="38" w16cid:durableId="1678998743">
    <w:abstractNumId w:val="15"/>
  </w:num>
  <w:num w:numId="39" w16cid:durableId="1829783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9B"/>
    <w:rsid w:val="00000AC6"/>
    <w:rsid w:val="00000BA7"/>
    <w:rsid w:val="00003AFD"/>
    <w:rsid w:val="00004AD0"/>
    <w:rsid w:val="00005715"/>
    <w:rsid w:val="00005D8F"/>
    <w:rsid w:val="00006246"/>
    <w:rsid w:val="00006547"/>
    <w:rsid w:val="00007179"/>
    <w:rsid w:val="00010229"/>
    <w:rsid w:val="000103D5"/>
    <w:rsid w:val="00010F95"/>
    <w:rsid w:val="00012D8A"/>
    <w:rsid w:val="00014436"/>
    <w:rsid w:val="000158E1"/>
    <w:rsid w:val="00017D0A"/>
    <w:rsid w:val="00017DA5"/>
    <w:rsid w:val="00020742"/>
    <w:rsid w:val="00020FBD"/>
    <w:rsid w:val="000211B3"/>
    <w:rsid w:val="00024DD2"/>
    <w:rsid w:val="00025121"/>
    <w:rsid w:val="00026329"/>
    <w:rsid w:val="00027669"/>
    <w:rsid w:val="000279EF"/>
    <w:rsid w:val="00030560"/>
    <w:rsid w:val="000305D3"/>
    <w:rsid w:val="00030882"/>
    <w:rsid w:val="00030936"/>
    <w:rsid w:val="000326B6"/>
    <w:rsid w:val="00033540"/>
    <w:rsid w:val="00034363"/>
    <w:rsid w:val="00034DE8"/>
    <w:rsid w:val="000364AD"/>
    <w:rsid w:val="00037805"/>
    <w:rsid w:val="00037D13"/>
    <w:rsid w:val="00041424"/>
    <w:rsid w:val="000419B3"/>
    <w:rsid w:val="00041BC7"/>
    <w:rsid w:val="00042D1E"/>
    <w:rsid w:val="0004315B"/>
    <w:rsid w:val="000444B7"/>
    <w:rsid w:val="000447FE"/>
    <w:rsid w:val="000452D1"/>
    <w:rsid w:val="00046482"/>
    <w:rsid w:val="0004689A"/>
    <w:rsid w:val="0004689C"/>
    <w:rsid w:val="00047271"/>
    <w:rsid w:val="00050BFA"/>
    <w:rsid w:val="00051CBA"/>
    <w:rsid w:val="00052573"/>
    <w:rsid w:val="00053E26"/>
    <w:rsid w:val="000540DC"/>
    <w:rsid w:val="00055A5D"/>
    <w:rsid w:val="00055F5F"/>
    <w:rsid w:val="0005658D"/>
    <w:rsid w:val="00062C17"/>
    <w:rsid w:val="00063616"/>
    <w:rsid w:val="00063E1C"/>
    <w:rsid w:val="00065074"/>
    <w:rsid w:val="0006516F"/>
    <w:rsid w:val="0006778F"/>
    <w:rsid w:val="0007442D"/>
    <w:rsid w:val="00075BC6"/>
    <w:rsid w:val="00076BC4"/>
    <w:rsid w:val="00076FA4"/>
    <w:rsid w:val="00077C97"/>
    <w:rsid w:val="000822AE"/>
    <w:rsid w:val="0008248B"/>
    <w:rsid w:val="00082A07"/>
    <w:rsid w:val="00083411"/>
    <w:rsid w:val="0008366E"/>
    <w:rsid w:val="00084995"/>
    <w:rsid w:val="00085E44"/>
    <w:rsid w:val="00086428"/>
    <w:rsid w:val="000866EE"/>
    <w:rsid w:val="000876B6"/>
    <w:rsid w:val="000879C5"/>
    <w:rsid w:val="0009031B"/>
    <w:rsid w:val="00090E3A"/>
    <w:rsid w:val="00094334"/>
    <w:rsid w:val="00094826"/>
    <w:rsid w:val="00094D46"/>
    <w:rsid w:val="0009598E"/>
    <w:rsid w:val="00095E84"/>
    <w:rsid w:val="0009614C"/>
    <w:rsid w:val="0009614D"/>
    <w:rsid w:val="000965F0"/>
    <w:rsid w:val="00096EFC"/>
    <w:rsid w:val="00097417"/>
    <w:rsid w:val="000979AE"/>
    <w:rsid w:val="000A1489"/>
    <w:rsid w:val="000A1CC9"/>
    <w:rsid w:val="000A1D1E"/>
    <w:rsid w:val="000A249E"/>
    <w:rsid w:val="000A29FB"/>
    <w:rsid w:val="000A4942"/>
    <w:rsid w:val="000A56F9"/>
    <w:rsid w:val="000A6BBC"/>
    <w:rsid w:val="000B06D4"/>
    <w:rsid w:val="000B0A63"/>
    <w:rsid w:val="000B12BD"/>
    <w:rsid w:val="000B133D"/>
    <w:rsid w:val="000B3A92"/>
    <w:rsid w:val="000B474C"/>
    <w:rsid w:val="000B483C"/>
    <w:rsid w:val="000B4872"/>
    <w:rsid w:val="000B6BAF"/>
    <w:rsid w:val="000B73D0"/>
    <w:rsid w:val="000B7BE1"/>
    <w:rsid w:val="000B7E5E"/>
    <w:rsid w:val="000C0A40"/>
    <w:rsid w:val="000C1FE6"/>
    <w:rsid w:val="000C2553"/>
    <w:rsid w:val="000C2773"/>
    <w:rsid w:val="000C350B"/>
    <w:rsid w:val="000C3924"/>
    <w:rsid w:val="000C3EF3"/>
    <w:rsid w:val="000C61BA"/>
    <w:rsid w:val="000D0A70"/>
    <w:rsid w:val="000D12B1"/>
    <w:rsid w:val="000D234A"/>
    <w:rsid w:val="000D24E6"/>
    <w:rsid w:val="000D2647"/>
    <w:rsid w:val="000D2D18"/>
    <w:rsid w:val="000D2D68"/>
    <w:rsid w:val="000D324F"/>
    <w:rsid w:val="000D6D32"/>
    <w:rsid w:val="000D6EEA"/>
    <w:rsid w:val="000D7FBC"/>
    <w:rsid w:val="000E0152"/>
    <w:rsid w:val="000E07F1"/>
    <w:rsid w:val="000E0B0C"/>
    <w:rsid w:val="000E10AC"/>
    <w:rsid w:val="000E125F"/>
    <w:rsid w:val="000E1C24"/>
    <w:rsid w:val="000E76DB"/>
    <w:rsid w:val="000F2899"/>
    <w:rsid w:val="000F30CD"/>
    <w:rsid w:val="000F450B"/>
    <w:rsid w:val="000F4C21"/>
    <w:rsid w:val="000F5BB9"/>
    <w:rsid w:val="000F5F6D"/>
    <w:rsid w:val="000F6F7F"/>
    <w:rsid w:val="000F77D5"/>
    <w:rsid w:val="000F7C33"/>
    <w:rsid w:val="00101C0E"/>
    <w:rsid w:val="00101C4E"/>
    <w:rsid w:val="00102EBB"/>
    <w:rsid w:val="001035BA"/>
    <w:rsid w:val="00104552"/>
    <w:rsid w:val="00107463"/>
    <w:rsid w:val="00107C49"/>
    <w:rsid w:val="00107D02"/>
    <w:rsid w:val="00111588"/>
    <w:rsid w:val="00112DDE"/>
    <w:rsid w:val="00112EAE"/>
    <w:rsid w:val="00113169"/>
    <w:rsid w:val="001154CD"/>
    <w:rsid w:val="0011761B"/>
    <w:rsid w:val="00117E13"/>
    <w:rsid w:val="00120BCD"/>
    <w:rsid w:val="00121137"/>
    <w:rsid w:val="0012172F"/>
    <w:rsid w:val="00121DDA"/>
    <w:rsid w:val="001234FB"/>
    <w:rsid w:val="0012402C"/>
    <w:rsid w:val="0012551A"/>
    <w:rsid w:val="001259E4"/>
    <w:rsid w:val="00127020"/>
    <w:rsid w:val="00127854"/>
    <w:rsid w:val="00127DDD"/>
    <w:rsid w:val="00127F8E"/>
    <w:rsid w:val="001318F8"/>
    <w:rsid w:val="00132644"/>
    <w:rsid w:val="00132AE8"/>
    <w:rsid w:val="00133DEB"/>
    <w:rsid w:val="001375AE"/>
    <w:rsid w:val="00140AAB"/>
    <w:rsid w:val="00141CB3"/>
    <w:rsid w:val="00142F38"/>
    <w:rsid w:val="00143532"/>
    <w:rsid w:val="00143FEA"/>
    <w:rsid w:val="00146175"/>
    <w:rsid w:val="00147D19"/>
    <w:rsid w:val="00147F99"/>
    <w:rsid w:val="00152B43"/>
    <w:rsid w:val="00153050"/>
    <w:rsid w:val="0015321A"/>
    <w:rsid w:val="00153E36"/>
    <w:rsid w:val="0015421E"/>
    <w:rsid w:val="001547E2"/>
    <w:rsid w:val="0015755F"/>
    <w:rsid w:val="0015794E"/>
    <w:rsid w:val="00157C70"/>
    <w:rsid w:val="00157D21"/>
    <w:rsid w:val="00160536"/>
    <w:rsid w:val="00160A22"/>
    <w:rsid w:val="00160F66"/>
    <w:rsid w:val="0016150E"/>
    <w:rsid w:val="00161B15"/>
    <w:rsid w:val="00161D09"/>
    <w:rsid w:val="0016241D"/>
    <w:rsid w:val="00163E54"/>
    <w:rsid w:val="00165388"/>
    <w:rsid w:val="00165A19"/>
    <w:rsid w:val="00165F49"/>
    <w:rsid w:val="00171AA6"/>
    <w:rsid w:val="0017375A"/>
    <w:rsid w:val="00174E57"/>
    <w:rsid w:val="00175411"/>
    <w:rsid w:val="00176A97"/>
    <w:rsid w:val="001772F0"/>
    <w:rsid w:val="00180632"/>
    <w:rsid w:val="00180DF6"/>
    <w:rsid w:val="00181366"/>
    <w:rsid w:val="0018159F"/>
    <w:rsid w:val="001821BD"/>
    <w:rsid w:val="00184F92"/>
    <w:rsid w:val="00187C34"/>
    <w:rsid w:val="00187C35"/>
    <w:rsid w:val="0019228D"/>
    <w:rsid w:val="0019275F"/>
    <w:rsid w:val="00194D82"/>
    <w:rsid w:val="00197176"/>
    <w:rsid w:val="001972F3"/>
    <w:rsid w:val="001A19DF"/>
    <w:rsid w:val="001A1B83"/>
    <w:rsid w:val="001A218C"/>
    <w:rsid w:val="001A29C9"/>
    <w:rsid w:val="001A367D"/>
    <w:rsid w:val="001A4B47"/>
    <w:rsid w:val="001A4B7D"/>
    <w:rsid w:val="001A53D9"/>
    <w:rsid w:val="001A57FD"/>
    <w:rsid w:val="001A7F53"/>
    <w:rsid w:val="001B0BE1"/>
    <w:rsid w:val="001B1D36"/>
    <w:rsid w:val="001B35A0"/>
    <w:rsid w:val="001B5B00"/>
    <w:rsid w:val="001B5F40"/>
    <w:rsid w:val="001B6605"/>
    <w:rsid w:val="001C0309"/>
    <w:rsid w:val="001C0B60"/>
    <w:rsid w:val="001C1752"/>
    <w:rsid w:val="001C2F61"/>
    <w:rsid w:val="001C4298"/>
    <w:rsid w:val="001C4C2C"/>
    <w:rsid w:val="001C51C5"/>
    <w:rsid w:val="001C59B8"/>
    <w:rsid w:val="001C6B68"/>
    <w:rsid w:val="001C6E4F"/>
    <w:rsid w:val="001D04C8"/>
    <w:rsid w:val="001D1605"/>
    <w:rsid w:val="001D1BF6"/>
    <w:rsid w:val="001D2033"/>
    <w:rsid w:val="001D315A"/>
    <w:rsid w:val="001D33C2"/>
    <w:rsid w:val="001D6AC4"/>
    <w:rsid w:val="001E10D3"/>
    <w:rsid w:val="001E1145"/>
    <w:rsid w:val="001E1C7B"/>
    <w:rsid w:val="001E3984"/>
    <w:rsid w:val="001E39C6"/>
    <w:rsid w:val="001E3AA1"/>
    <w:rsid w:val="001E4E82"/>
    <w:rsid w:val="001E5694"/>
    <w:rsid w:val="001E5970"/>
    <w:rsid w:val="001E5F4F"/>
    <w:rsid w:val="001F0991"/>
    <w:rsid w:val="001F16F3"/>
    <w:rsid w:val="001F21C0"/>
    <w:rsid w:val="001F249A"/>
    <w:rsid w:val="001F3C72"/>
    <w:rsid w:val="001F4F13"/>
    <w:rsid w:val="001F62A7"/>
    <w:rsid w:val="002007E8"/>
    <w:rsid w:val="00201429"/>
    <w:rsid w:val="00206DDF"/>
    <w:rsid w:val="002109C6"/>
    <w:rsid w:val="002109EF"/>
    <w:rsid w:val="0021107F"/>
    <w:rsid w:val="00211A8C"/>
    <w:rsid w:val="00212050"/>
    <w:rsid w:val="002128DC"/>
    <w:rsid w:val="002146FA"/>
    <w:rsid w:val="00214EB6"/>
    <w:rsid w:val="00215E3D"/>
    <w:rsid w:val="00216AAA"/>
    <w:rsid w:val="00220740"/>
    <w:rsid w:val="00220C29"/>
    <w:rsid w:val="002215CA"/>
    <w:rsid w:val="00222AB3"/>
    <w:rsid w:val="002241DC"/>
    <w:rsid w:val="00225052"/>
    <w:rsid w:val="00225EF4"/>
    <w:rsid w:val="0022704D"/>
    <w:rsid w:val="00227E96"/>
    <w:rsid w:val="00230BEF"/>
    <w:rsid w:val="00231876"/>
    <w:rsid w:val="00234CB8"/>
    <w:rsid w:val="002362DE"/>
    <w:rsid w:val="00237849"/>
    <w:rsid w:val="00241B7D"/>
    <w:rsid w:val="00242653"/>
    <w:rsid w:val="00242B29"/>
    <w:rsid w:val="00243ACB"/>
    <w:rsid w:val="002442D8"/>
    <w:rsid w:val="0024582F"/>
    <w:rsid w:val="0024662C"/>
    <w:rsid w:val="00251830"/>
    <w:rsid w:val="00251C9B"/>
    <w:rsid w:val="00251E55"/>
    <w:rsid w:val="002525DA"/>
    <w:rsid w:val="00253583"/>
    <w:rsid w:val="00253F78"/>
    <w:rsid w:val="002560B0"/>
    <w:rsid w:val="00256BF4"/>
    <w:rsid w:val="00257527"/>
    <w:rsid w:val="002579EF"/>
    <w:rsid w:val="00260163"/>
    <w:rsid w:val="00260ACD"/>
    <w:rsid w:val="00261D71"/>
    <w:rsid w:val="0026347A"/>
    <w:rsid w:val="00263511"/>
    <w:rsid w:val="002639EF"/>
    <w:rsid w:val="002661D1"/>
    <w:rsid w:val="00271187"/>
    <w:rsid w:val="00271640"/>
    <w:rsid w:val="00271B11"/>
    <w:rsid w:val="00275601"/>
    <w:rsid w:val="0027666F"/>
    <w:rsid w:val="00276F40"/>
    <w:rsid w:val="0028020B"/>
    <w:rsid w:val="00280981"/>
    <w:rsid w:val="00281372"/>
    <w:rsid w:val="00282E81"/>
    <w:rsid w:val="00283027"/>
    <w:rsid w:val="00283B21"/>
    <w:rsid w:val="0028489C"/>
    <w:rsid w:val="002849B7"/>
    <w:rsid w:val="00285BD0"/>
    <w:rsid w:val="00286E6F"/>
    <w:rsid w:val="00290045"/>
    <w:rsid w:val="002903CF"/>
    <w:rsid w:val="00290659"/>
    <w:rsid w:val="002906FE"/>
    <w:rsid w:val="00290BA4"/>
    <w:rsid w:val="00291369"/>
    <w:rsid w:val="00291618"/>
    <w:rsid w:val="00291E32"/>
    <w:rsid w:val="00292734"/>
    <w:rsid w:val="00293B62"/>
    <w:rsid w:val="00293FB3"/>
    <w:rsid w:val="0029464E"/>
    <w:rsid w:val="00295FB6"/>
    <w:rsid w:val="002A0330"/>
    <w:rsid w:val="002A14F8"/>
    <w:rsid w:val="002A284F"/>
    <w:rsid w:val="002A4ED6"/>
    <w:rsid w:val="002A539B"/>
    <w:rsid w:val="002A53F8"/>
    <w:rsid w:val="002A607A"/>
    <w:rsid w:val="002A78DC"/>
    <w:rsid w:val="002A7922"/>
    <w:rsid w:val="002B06DB"/>
    <w:rsid w:val="002B3782"/>
    <w:rsid w:val="002B40B1"/>
    <w:rsid w:val="002B43AF"/>
    <w:rsid w:val="002B4A04"/>
    <w:rsid w:val="002B4BC9"/>
    <w:rsid w:val="002B512B"/>
    <w:rsid w:val="002B5682"/>
    <w:rsid w:val="002B5B76"/>
    <w:rsid w:val="002B5C04"/>
    <w:rsid w:val="002B5F6A"/>
    <w:rsid w:val="002B77FE"/>
    <w:rsid w:val="002C0078"/>
    <w:rsid w:val="002C1306"/>
    <w:rsid w:val="002C186D"/>
    <w:rsid w:val="002C207D"/>
    <w:rsid w:val="002C24DB"/>
    <w:rsid w:val="002C269C"/>
    <w:rsid w:val="002C49D2"/>
    <w:rsid w:val="002C4FAA"/>
    <w:rsid w:val="002D0202"/>
    <w:rsid w:val="002D1710"/>
    <w:rsid w:val="002D1EB5"/>
    <w:rsid w:val="002D27E6"/>
    <w:rsid w:val="002D35A3"/>
    <w:rsid w:val="002D37DE"/>
    <w:rsid w:val="002D3C94"/>
    <w:rsid w:val="002D4AC3"/>
    <w:rsid w:val="002D4B68"/>
    <w:rsid w:val="002D67C1"/>
    <w:rsid w:val="002D6E89"/>
    <w:rsid w:val="002D77E4"/>
    <w:rsid w:val="002E03F7"/>
    <w:rsid w:val="002E1D2F"/>
    <w:rsid w:val="002E2479"/>
    <w:rsid w:val="002E24D1"/>
    <w:rsid w:val="002E2F83"/>
    <w:rsid w:val="002E32CF"/>
    <w:rsid w:val="002E3874"/>
    <w:rsid w:val="002E4C9A"/>
    <w:rsid w:val="002E5B8C"/>
    <w:rsid w:val="002F0BCC"/>
    <w:rsid w:val="002F0EFB"/>
    <w:rsid w:val="002F126D"/>
    <w:rsid w:val="002F2762"/>
    <w:rsid w:val="002F2877"/>
    <w:rsid w:val="002F2A4A"/>
    <w:rsid w:val="002F2BFE"/>
    <w:rsid w:val="002F3685"/>
    <w:rsid w:val="002F3CE7"/>
    <w:rsid w:val="002F479A"/>
    <w:rsid w:val="002F648C"/>
    <w:rsid w:val="002F6A4D"/>
    <w:rsid w:val="00300578"/>
    <w:rsid w:val="00301011"/>
    <w:rsid w:val="0030236A"/>
    <w:rsid w:val="003032BB"/>
    <w:rsid w:val="0030486E"/>
    <w:rsid w:val="003053C1"/>
    <w:rsid w:val="00306ED6"/>
    <w:rsid w:val="00311D20"/>
    <w:rsid w:val="0031217E"/>
    <w:rsid w:val="00312BEB"/>
    <w:rsid w:val="00313152"/>
    <w:rsid w:val="00314167"/>
    <w:rsid w:val="003151BF"/>
    <w:rsid w:val="00315A75"/>
    <w:rsid w:val="00316850"/>
    <w:rsid w:val="00316F99"/>
    <w:rsid w:val="0031787B"/>
    <w:rsid w:val="00317B63"/>
    <w:rsid w:val="00320576"/>
    <w:rsid w:val="003225A9"/>
    <w:rsid w:val="00322C8F"/>
    <w:rsid w:val="003245BC"/>
    <w:rsid w:val="00326C62"/>
    <w:rsid w:val="00326D66"/>
    <w:rsid w:val="00326EE9"/>
    <w:rsid w:val="00327998"/>
    <w:rsid w:val="00331F16"/>
    <w:rsid w:val="003336A7"/>
    <w:rsid w:val="00334446"/>
    <w:rsid w:val="003350F6"/>
    <w:rsid w:val="00335A5B"/>
    <w:rsid w:val="003369BD"/>
    <w:rsid w:val="003377BB"/>
    <w:rsid w:val="003409CA"/>
    <w:rsid w:val="00340FAC"/>
    <w:rsid w:val="003416E9"/>
    <w:rsid w:val="00342159"/>
    <w:rsid w:val="00343045"/>
    <w:rsid w:val="003440B4"/>
    <w:rsid w:val="003454AD"/>
    <w:rsid w:val="0034563F"/>
    <w:rsid w:val="003468C1"/>
    <w:rsid w:val="00346B56"/>
    <w:rsid w:val="003473B5"/>
    <w:rsid w:val="0034780F"/>
    <w:rsid w:val="00350110"/>
    <w:rsid w:val="003504AB"/>
    <w:rsid w:val="00351DC6"/>
    <w:rsid w:val="0035452F"/>
    <w:rsid w:val="003576A3"/>
    <w:rsid w:val="00364133"/>
    <w:rsid w:val="003676DF"/>
    <w:rsid w:val="00367841"/>
    <w:rsid w:val="0037055C"/>
    <w:rsid w:val="00371942"/>
    <w:rsid w:val="00371F00"/>
    <w:rsid w:val="0037220E"/>
    <w:rsid w:val="00373341"/>
    <w:rsid w:val="00373E5E"/>
    <w:rsid w:val="003749AA"/>
    <w:rsid w:val="00374FBC"/>
    <w:rsid w:val="0037695D"/>
    <w:rsid w:val="00377947"/>
    <w:rsid w:val="00381115"/>
    <w:rsid w:val="00385B4A"/>
    <w:rsid w:val="003860F0"/>
    <w:rsid w:val="0038627B"/>
    <w:rsid w:val="003879E3"/>
    <w:rsid w:val="00387C22"/>
    <w:rsid w:val="00390099"/>
    <w:rsid w:val="00392047"/>
    <w:rsid w:val="003922D3"/>
    <w:rsid w:val="00393A75"/>
    <w:rsid w:val="00393A88"/>
    <w:rsid w:val="00395C1D"/>
    <w:rsid w:val="00395F9D"/>
    <w:rsid w:val="00397010"/>
    <w:rsid w:val="00397113"/>
    <w:rsid w:val="00397669"/>
    <w:rsid w:val="003A19C4"/>
    <w:rsid w:val="003A2F38"/>
    <w:rsid w:val="003A3444"/>
    <w:rsid w:val="003A534B"/>
    <w:rsid w:val="003A58A2"/>
    <w:rsid w:val="003A7FEC"/>
    <w:rsid w:val="003B3825"/>
    <w:rsid w:val="003B4897"/>
    <w:rsid w:val="003B5606"/>
    <w:rsid w:val="003C0997"/>
    <w:rsid w:val="003C1A86"/>
    <w:rsid w:val="003D11AD"/>
    <w:rsid w:val="003D25C2"/>
    <w:rsid w:val="003D2770"/>
    <w:rsid w:val="003D2975"/>
    <w:rsid w:val="003D4651"/>
    <w:rsid w:val="003D46B3"/>
    <w:rsid w:val="003D4770"/>
    <w:rsid w:val="003D4F6A"/>
    <w:rsid w:val="003D503D"/>
    <w:rsid w:val="003D6524"/>
    <w:rsid w:val="003D6DD2"/>
    <w:rsid w:val="003E22E2"/>
    <w:rsid w:val="003E3778"/>
    <w:rsid w:val="003E41BA"/>
    <w:rsid w:val="003E6DF3"/>
    <w:rsid w:val="003E760C"/>
    <w:rsid w:val="003E7699"/>
    <w:rsid w:val="003E7835"/>
    <w:rsid w:val="003F18A9"/>
    <w:rsid w:val="003F23FC"/>
    <w:rsid w:val="003F2A52"/>
    <w:rsid w:val="003F39FC"/>
    <w:rsid w:val="003F4D7C"/>
    <w:rsid w:val="003F65B4"/>
    <w:rsid w:val="003F685D"/>
    <w:rsid w:val="003F7C03"/>
    <w:rsid w:val="00400327"/>
    <w:rsid w:val="004006CB"/>
    <w:rsid w:val="00401810"/>
    <w:rsid w:val="00403696"/>
    <w:rsid w:val="00403B23"/>
    <w:rsid w:val="00403C6D"/>
    <w:rsid w:val="0040432C"/>
    <w:rsid w:val="00405B29"/>
    <w:rsid w:val="00406331"/>
    <w:rsid w:val="00406987"/>
    <w:rsid w:val="00407666"/>
    <w:rsid w:val="00407D15"/>
    <w:rsid w:val="0041046B"/>
    <w:rsid w:val="00411687"/>
    <w:rsid w:val="004120B7"/>
    <w:rsid w:val="00412B6F"/>
    <w:rsid w:val="004142A8"/>
    <w:rsid w:val="004145A7"/>
    <w:rsid w:val="00414E6D"/>
    <w:rsid w:val="00415474"/>
    <w:rsid w:val="004167CF"/>
    <w:rsid w:val="00417B62"/>
    <w:rsid w:val="00417C90"/>
    <w:rsid w:val="00420318"/>
    <w:rsid w:val="00420CC5"/>
    <w:rsid w:val="004211C3"/>
    <w:rsid w:val="00421689"/>
    <w:rsid w:val="004223FD"/>
    <w:rsid w:val="00422524"/>
    <w:rsid w:val="00424DBD"/>
    <w:rsid w:val="004303D5"/>
    <w:rsid w:val="004307CA"/>
    <w:rsid w:val="004310C4"/>
    <w:rsid w:val="0043112A"/>
    <w:rsid w:val="00431221"/>
    <w:rsid w:val="0043167C"/>
    <w:rsid w:val="00431933"/>
    <w:rsid w:val="0043239F"/>
    <w:rsid w:val="00432B07"/>
    <w:rsid w:val="00432F4B"/>
    <w:rsid w:val="0043430C"/>
    <w:rsid w:val="00434BBB"/>
    <w:rsid w:val="00434DD1"/>
    <w:rsid w:val="004354CC"/>
    <w:rsid w:val="00436F45"/>
    <w:rsid w:val="00437984"/>
    <w:rsid w:val="00443041"/>
    <w:rsid w:val="00443E96"/>
    <w:rsid w:val="00444608"/>
    <w:rsid w:val="004447E2"/>
    <w:rsid w:val="00444F52"/>
    <w:rsid w:val="00447D60"/>
    <w:rsid w:val="00450884"/>
    <w:rsid w:val="0045155F"/>
    <w:rsid w:val="00451E1C"/>
    <w:rsid w:val="00451EED"/>
    <w:rsid w:val="00452368"/>
    <w:rsid w:val="00452EA4"/>
    <w:rsid w:val="00453280"/>
    <w:rsid w:val="004539B6"/>
    <w:rsid w:val="00454A88"/>
    <w:rsid w:val="00455553"/>
    <w:rsid w:val="0045763D"/>
    <w:rsid w:val="00462D0C"/>
    <w:rsid w:val="004630EB"/>
    <w:rsid w:val="004666EB"/>
    <w:rsid w:val="00467D34"/>
    <w:rsid w:val="0047013A"/>
    <w:rsid w:val="004705DB"/>
    <w:rsid w:val="00470BC0"/>
    <w:rsid w:val="00471B67"/>
    <w:rsid w:val="004731AA"/>
    <w:rsid w:val="00473C16"/>
    <w:rsid w:val="00473C8C"/>
    <w:rsid w:val="00473F9E"/>
    <w:rsid w:val="00474329"/>
    <w:rsid w:val="00474F68"/>
    <w:rsid w:val="004753B6"/>
    <w:rsid w:val="00475C56"/>
    <w:rsid w:val="00475FD4"/>
    <w:rsid w:val="004767D5"/>
    <w:rsid w:val="004775DB"/>
    <w:rsid w:val="00480F5E"/>
    <w:rsid w:val="004862A7"/>
    <w:rsid w:val="004862D3"/>
    <w:rsid w:val="00486E9D"/>
    <w:rsid w:val="00487083"/>
    <w:rsid w:val="00490817"/>
    <w:rsid w:val="0049155B"/>
    <w:rsid w:val="00491AA2"/>
    <w:rsid w:val="0049311F"/>
    <w:rsid w:val="00493A3C"/>
    <w:rsid w:val="00493AC0"/>
    <w:rsid w:val="00494059"/>
    <w:rsid w:val="0049468D"/>
    <w:rsid w:val="004947FB"/>
    <w:rsid w:val="00495531"/>
    <w:rsid w:val="004A2372"/>
    <w:rsid w:val="004A2851"/>
    <w:rsid w:val="004A3EC0"/>
    <w:rsid w:val="004A44E3"/>
    <w:rsid w:val="004A45C5"/>
    <w:rsid w:val="004A45C9"/>
    <w:rsid w:val="004A6B12"/>
    <w:rsid w:val="004B0A14"/>
    <w:rsid w:val="004B106A"/>
    <w:rsid w:val="004B137E"/>
    <w:rsid w:val="004B3DF2"/>
    <w:rsid w:val="004B4EFC"/>
    <w:rsid w:val="004B6726"/>
    <w:rsid w:val="004B6F0A"/>
    <w:rsid w:val="004B7475"/>
    <w:rsid w:val="004B767B"/>
    <w:rsid w:val="004C05FC"/>
    <w:rsid w:val="004C26D4"/>
    <w:rsid w:val="004C3273"/>
    <w:rsid w:val="004C33D2"/>
    <w:rsid w:val="004C5AC0"/>
    <w:rsid w:val="004D0661"/>
    <w:rsid w:val="004D0717"/>
    <w:rsid w:val="004D1A63"/>
    <w:rsid w:val="004D1A7C"/>
    <w:rsid w:val="004D4B1E"/>
    <w:rsid w:val="004D6B98"/>
    <w:rsid w:val="004D7D54"/>
    <w:rsid w:val="004E081B"/>
    <w:rsid w:val="004E1608"/>
    <w:rsid w:val="004E1BF8"/>
    <w:rsid w:val="004E3B45"/>
    <w:rsid w:val="004E4303"/>
    <w:rsid w:val="004E634F"/>
    <w:rsid w:val="004E779F"/>
    <w:rsid w:val="004F0967"/>
    <w:rsid w:val="004F09A7"/>
    <w:rsid w:val="004F19D2"/>
    <w:rsid w:val="004F2ACE"/>
    <w:rsid w:val="004F2F91"/>
    <w:rsid w:val="004F79F4"/>
    <w:rsid w:val="00500573"/>
    <w:rsid w:val="00502F9B"/>
    <w:rsid w:val="005040A0"/>
    <w:rsid w:val="00504F1F"/>
    <w:rsid w:val="00506CF0"/>
    <w:rsid w:val="00507F45"/>
    <w:rsid w:val="00510028"/>
    <w:rsid w:val="005101AE"/>
    <w:rsid w:val="0051081E"/>
    <w:rsid w:val="005112DA"/>
    <w:rsid w:val="005129B7"/>
    <w:rsid w:val="00512C4B"/>
    <w:rsid w:val="00512EA6"/>
    <w:rsid w:val="0051487C"/>
    <w:rsid w:val="00514B8A"/>
    <w:rsid w:val="00515855"/>
    <w:rsid w:val="00516F92"/>
    <w:rsid w:val="00517029"/>
    <w:rsid w:val="005176A7"/>
    <w:rsid w:val="005200A9"/>
    <w:rsid w:val="00521432"/>
    <w:rsid w:val="00521F76"/>
    <w:rsid w:val="0052224B"/>
    <w:rsid w:val="005222E1"/>
    <w:rsid w:val="00522E3A"/>
    <w:rsid w:val="00523022"/>
    <w:rsid w:val="0052330F"/>
    <w:rsid w:val="005237CA"/>
    <w:rsid w:val="005251D0"/>
    <w:rsid w:val="005308D6"/>
    <w:rsid w:val="00530ADC"/>
    <w:rsid w:val="00531D82"/>
    <w:rsid w:val="00531FA3"/>
    <w:rsid w:val="00532272"/>
    <w:rsid w:val="005356E5"/>
    <w:rsid w:val="00536439"/>
    <w:rsid w:val="00536C04"/>
    <w:rsid w:val="00537746"/>
    <w:rsid w:val="00540840"/>
    <w:rsid w:val="005413B1"/>
    <w:rsid w:val="00541DC6"/>
    <w:rsid w:val="0054240E"/>
    <w:rsid w:val="00544EE5"/>
    <w:rsid w:val="0054517E"/>
    <w:rsid w:val="005457DC"/>
    <w:rsid w:val="00545B05"/>
    <w:rsid w:val="00545B31"/>
    <w:rsid w:val="00545CB5"/>
    <w:rsid w:val="0054637F"/>
    <w:rsid w:val="00547B88"/>
    <w:rsid w:val="00547ED2"/>
    <w:rsid w:val="005521C0"/>
    <w:rsid w:val="00554D4A"/>
    <w:rsid w:val="00555215"/>
    <w:rsid w:val="00555D49"/>
    <w:rsid w:val="005562F5"/>
    <w:rsid w:val="005602F8"/>
    <w:rsid w:val="00560FF7"/>
    <w:rsid w:val="00562974"/>
    <w:rsid w:val="005634FA"/>
    <w:rsid w:val="00565454"/>
    <w:rsid w:val="00567925"/>
    <w:rsid w:val="00567E7A"/>
    <w:rsid w:val="00567EFB"/>
    <w:rsid w:val="00573501"/>
    <w:rsid w:val="00574FF5"/>
    <w:rsid w:val="005764A4"/>
    <w:rsid w:val="00577DAC"/>
    <w:rsid w:val="00577DE9"/>
    <w:rsid w:val="005804EF"/>
    <w:rsid w:val="005810CC"/>
    <w:rsid w:val="005818A9"/>
    <w:rsid w:val="00581AF3"/>
    <w:rsid w:val="0058250E"/>
    <w:rsid w:val="00582A57"/>
    <w:rsid w:val="00583C2E"/>
    <w:rsid w:val="00584215"/>
    <w:rsid w:val="005856D4"/>
    <w:rsid w:val="0058582A"/>
    <w:rsid w:val="00585B3F"/>
    <w:rsid w:val="00585C11"/>
    <w:rsid w:val="0058638B"/>
    <w:rsid w:val="0058674A"/>
    <w:rsid w:val="005867AE"/>
    <w:rsid w:val="00587817"/>
    <w:rsid w:val="00591556"/>
    <w:rsid w:val="00591700"/>
    <w:rsid w:val="00591ADC"/>
    <w:rsid w:val="00592810"/>
    <w:rsid w:val="0059383C"/>
    <w:rsid w:val="00593CBF"/>
    <w:rsid w:val="00593F09"/>
    <w:rsid w:val="0059485C"/>
    <w:rsid w:val="005956FF"/>
    <w:rsid w:val="00597A6D"/>
    <w:rsid w:val="005A07DC"/>
    <w:rsid w:val="005A08FD"/>
    <w:rsid w:val="005A0CA4"/>
    <w:rsid w:val="005A12A8"/>
    <w:rsid w:val="005A1595"/>
    <w:rsid w:val="005A1989"/>
    <w:rsid w:val="005A1C9F"/>
    <w:rsid w:val="005A1DAB"/>
    <w:rsid w:val="005A1E0F"/>
    <w:rsid w:val="005A3324"/>
    <w:rsid w:val="005A3D40"/>
    <w:rsid w:val="005A4E51"/>
    <w:rsid w:val="005A55DF"/>
    <w:rsid w:val="005A5CD9"/>
    <w:rsid w:val="005A6091"/>
    <w:rsid w:val="005B0619"/>
    <w:rsid w:val="005B1DB0"/>
    <w:rsid w:val="005B29CD"/>
    <w:rsid w:val="005B33A3"/>
    <w:rsid w:val="005B33B2"/>
    <w:rsid w:val="005B381F"/>
    <w:rsid w:val="005B4994"/>
    <w:rsid w:val="005B6791"/>
    <w:rsid w:val="005B6EA5"/>
    <w:rsid w:val="005B72B9"/>
    <w:rsid w:val="005B7359"/>
    <w:rsid w:val="005B7C31"/>
    <w:rsid w:val="005C2460"/>
    <w:rsid w:val="005C28AA"/>
    <w:rsid w:val="005C2A01"/>
    <w:rsid w:val="005C2F21"/>
    <w:rsid w:val="005C476D"/>
    <w:rsid w:val="005C4EA4"/>
    <w:rsid w:val="005C5194"/>
    <w:rsid w:val="005C5503"/>
    <w:rsid w:val="005C561F"/>
    <w:rsid w:val="005C5754"/>
    <w:rsid w:val="005C5E77"/>
    <w:rsid w:val="005C6961"/>
    <w:rsid w:val="005C6F5F"/>
    <w:rsid w:val="005C72C1"/>
    <w:rsid w:val="005D14B5"/>
    <w:rsid w:val="005D7DB3"/>
    <w:rsid w:val="005D7F54"/>
    <w:rsid w:val="005E0915"/>
    <w:rsid w:val="005E0E9F"/>
    <w:rsid w:val="005E2FEA"/>
    <w:rsid w:val="005E4484"/>
    <w:rsid w:val="005E4876"/>
    <w:rsid w:val="005E4A71"/>
    <w:rsid w:val="005E748A"/>
    <w:rsid w:val="005F0EDA"/>
    <w:rsid w:val="005F180F"/>
    <w:rsid w:val="005F2867"/>
    <w:rsid w:val="005F2FF5"/>
    <w:rsid w:val="005F3030"/>
    <w:rsid w:val="005F3560"/>
    <w:rsid w:val="005F44D1"/>
    <w:rsid w:val="005F5D8F"/>
    <w:rsid w:val="005F6590"/>
    <w:rsid w:val="005F7822"/>
    <w:rsid w:val="005F788A"/>
    <w:rsid w:val="00600A8D"/>
    <w:rsid w:val="00600E0B"/>
    <w:rsid w:val="00602D50"/>
    <w:rsid w:val="00604083"/>
    <w:rsid w:val="00604EDF"/>
    <w:rsid w:val="00606BB5"/>
    <w:rsid w:val="00606EDD"/>
    <w:rsid w:val="00610479"/>
    <w:rsid w:val="006125FD"/>
    <w:rsid w:val="006126F6"/>
    <w:rsid w:val="00612D34"/>
    <w:rsid w:val="00612E00"/>
    <w:rsid w:val="00613685"/>
    <w:rsid w:val="00613DF6"/>
    <w:rsid w:val="00614126"/>
    <w:rsid w:val="006146BB"/>
    <w:rsid w:val="00614807"/>
    <w:rsid w:val="006207FC"/>
    <w:rsid w:val="00620EA4"/>
    <w:rsid w:val="0062326C"/>
    <w:rsid w:val="00623695"/>
    <w:rsid w:val="00623F30"/>
    <w:rsid w:val="0062662C"/>
    <w:rsid w:val="00630E13"/>
    <w:rsid w:val="006318CC"/>
    <w:rsid w:val="00631C33"/>
    <w:rsid w:val="00632639"/>
    <w:rsid w:val="00633B75"/>
    <w:rsid w:val="00633C41"/>
    <w:rsid w:val="00633C49"/>
    <w:rsid w:val="00633CC1"/>
    <w:rsid w:val="00633D26"/>
    <w:rsid w:val="0063508E"/>
    <w:rsid w:val="00635F97"/>
    <w:rsid w:val="00640C70"/>
    <w:rsid w:val="00641DBE"/>
    <w:rsid w:val="00643D1F"/>
    <w:rsid w:val="00644E04"/>
    <w:rsid w:val="00644E3F"/>
    <w:rsid w:val="0064688B"/>
    <w:rsid w:val="00646D97"/>
    <w:rsid w:val="00650548"/>
    <w:rsid w:val="006559B6"/>
    <w:rsid w:val="0065631A"/>
    <w:rsid w:val="00656F88"/>
    <w:rsid w:val="0065708A"/>
    <w:rsid w:val="00660002"/>
    <w:rsid w:val="0066115B"/>
    <w:rsid w:val="006612F1"/>
    <w:rsid w:val="0066162C"/>
    <w:rsid w:val="00662882"/>
    <w:rsid w:val="00662EE2"/>
    <w:rsid w:val="00663BAE"/>
    <w:rsid w:val="006643C7"/>
    <w:rsid w:val="006655F7"/>
    <w:rsid w:val="00667A69"/>
    <w:rsid w:val="00667A8E"/>
    <w:rsid w:val="006724D0"/>
    <w:rsid w:val="00673620"/>
    <w:rsid w:val="00674917"/>
    <w:rsid w:val="00674E9B"/>
    <w:rsid w:val="00675A00"/>
    <w:rsid w:val="00675A7E"/>
    <w:rsid w:val="00676143"/>
    <w:rsid w:val="0067645E"/>
    <w:rsid w:val="00676C86"/>
    <w:rsid w:val="00677672"/>
    <w:rsid w:val="006777EE"/>
    <w:rsid w:val="00677FAD"/>
    <w:rsid w:val="00680322"/>
    <w:rsid w:val="00680406"/>
    <w:rsid w:val="00680CB7"/>
    <w:rsid w:val="0068124C"/>
    <w:rsid w:val="00681804"/>
    <w:rsid w:val="006824BB"/>
    <w:rsid w:val="006827BC"/>
    <w:rsid w:val="006829F3"/>
    <w:rsid w:val="00683AA4"/>
    <w:rsid w:val="00683AEA"/>
    <w:rsid w:val="00683E8E"/>
    <w:rsid w:val="00684145"/>
    <w:rsid w:val="00684495"/>
    <w:rsid w:val="006847A7"/>
    <w:rsid w:val="00684DE8"/>
    <w:rsid w:val="0068503D"/>
    <w:rsid w:val="00690CE2"/>
    <w:rsid w:val="00692DDC"/>
    <w:rsid w:val="00693C81"/>
    <w:rsid w:val="00694EC9"/>
    <w:rsid w:val="0069575E"/>
    <w:rsid w:val="00696FD1"/>
    <w:rsid w:val="006978EC"/>
    <w:rsid w:val="00697CF5"/>
    <w:rsid w:val="006A089E"/>
    <w:rsid w:val="006A0FD1"/>
    <w:rsid w:val="006A3CFB"/>
    <w:rsid w:val="006A592E"/>
    <w:rsid w:val="006A6022"/>
    <w:rsid w:val="006A6DCE"/>
    <w:rsid w:val="006A6E86"/>
    <w:rsid w:val="006A6FD9"/>
    <w:rsid w:val="006A7681"/>
    <w:rsid w:val="006A7ABC"/>
    <w:rsid w:val="006B0F85"/>
    <w:rsid w:val="006B0FA2"/>
    <w:rsid w:val="006B1142"/>
    <w:rsid w:val="006B2046"/>
    <w:rsid w:val="006B37D4"/>
    <w:rsid w:val="006B652B"/>
    <w:rsid w:val="006B77B8"/>
    <w:rsid w:val="006C01B5"/>
    <w:rsid w:val="006C18F2"/>
    <w:rsid w:val="006C2449"/>
    <w:rsid w:val="006C3748"/>
    <w:rsid w:val="006C3C1E"/>
    <w:rsid w:val="006C48E8"/>
    <w:rsid w:val="006C4CA0"/>
    <w:rsid w:val="006C5501"/>
    <w:rsid w:val="006C65BB"/>
    <w:rsid w:val="006C7EBA"/>
    <w:rsid w:val="006C7F4A"/>
    <w:rsid w:val="006D0456"/>
    <w:rsid w:val="006D1EEC"/>
    <w:rsid w:val="006D3169"/>
    <w:rsid w:val="006D4AB7"/>
    <w:rsid w:val="006D54FB"/>
    <w:rsid w:val="006D637B"/>
    <w:rsid w:val="006D6557"/>
    <w:rsid w:val="006D7EC0"/>
    <w:rsid w:val="006E04C3"/>
    <w:rsid w:val="006E0AB2"/>
    <w:rsid w:val="006E0D30"/>
    <w:rsid w:val="006E2601"/>
    <w:rsid w:val="006E28B3"/>
    <w:rsid w:val="006E2E6B"/>
    <w:rsid w:val="006E32FC"/>
    <w:rsid w:val="006E3469"/>
    <w:rsid w:val="006E362B"/>
    <w:rsid w:val="006E3834"/>
    <w:rsid w:val="006E458D"/>
    <w:rsid w:val="006E4ACA"/>
    <w:rsid w:val="006E58A4"/>
    <w:rsid w:val="006E5A74"/>
    <w:rsid w:val="006E7531"/>
    <w:rsid w:val="006F0075"/>
    <w:rsid w:val="006F00FA"/>
    <w:rsid w:val="006F076A"/>
    <w:rsid w:val="006F0E33"/>
    <w:rsid w:val="006F3FB7"/>
    <w:rsid w:val="006F4503"/>
    <w:rsid w:val="006F4BCD"/>
    <w:rsid w:val="006F530D"/>
    <w:rsid w:val="006F53D4"/>
    <w:rsid w:val="006F6714"/>
    <w:rsid w:val="006F70B3"/>
    <w:rsid w:val="006F779F"/>
    <w:rsid w:val="00700478"/>
    <w:rsid w:val="007009D0"/>
    <w:rsid w:val="00700B5E"/>
    <w:rsid w:val="007016DC"/>
    <w:rsid w:val="00701E37"/>
    <w:rsid w:val="00703569"/>
    <w:rsid w:val="0070388F"/>
    <w:rsid w:val="00704982"/>
    <w:rsid w:val="00704CAF"/>
    <w:rsid w:val="00704D62"/>
    <w:rsid w:val="00705E28"/>
    <w:rsid w:val="0070609F"/>
    <w:rsid w:val="007060D1"/>
    <w:rsid w:val="007077F8"/>
    <w:rsid w:val="007112BF"/>
    <w:rsid w:val="00712523"/>
    <w:rsid w:val="0071269A"/>
    <w:rsid w:val="00713279"/>
    <w:rsid w:val="00713E31"/>
    <w:rsid w:val="00714C3F"/>
    <w:rsid w:val="007153C1"/>
    <w:rsid w:val="00715905"/>
    <w:rsid w:val="00715C26"/>
    <w:rsid w:val="007167AD"/>
    <w:rsid w:val="00720AAB"/>
    <w:rsid w:val="0072277A"/>
    <w:rsid w:val="0072281F"/>
    <w:rsid w:val="00722EAC"/>
    <w:rsid w:val="007258CF"/>
    <w:rsid w:val="00725E66"/>
    <w:rsid w:val="00727096"/>
    <w:rsid w:val="00727422"/>
    <w:rsid w:val="00730889"/>
    <w:rsid w:val="00731320"/>
    <w:rsid w:val="00732BB6"/>
    <w:rsid w:val="0073328F"/>
    <w:rsid w:val="007333E4"/>
    <w:rsid w:val="00733CBF"/>
    <w:rsid w:val="00733FA5"/>
    <w:rsid w:val="00734B90"/>
    <w:rsid w:val="00735374"/>
    <w:rsid w:val="00737982"/>
    <w:rsid w:val="00740C9E"/>
    <w:rsid w:val="00741A61"/>
    <w:rsid w:val="007429E3"/>
    <w:rsid w:val="00744720"/>
    <w:rsid w:val="00744C7F"/>
    <w:rsid w:val="00745EFA"/>
    <w:rsid w:val="00746A37"/>
    <w:rsid w:val="00746D71"/>
    <w:rsid w:val="00750A62"/>
    <w:rsid w:val="00753F44"/>
    <w:rsid w:val="00754C19"/>
    <w:rsid w:val="00755237"/>
    <w:rsid w:val="00755AA6"/>
    <w:rsid w:val="00756316"/>
    <w:rsid w:val="007563FD"/>
    <w:rsid w:val="00756AE4"/>
    <w:rsid w:val="007570AE"/>
    <w:rsid w:val="00757DD4"/>
    <w:rsid w:val="0076150D"/>
    <w:rsid w:val="00764639"/>
    <w:rsid w:val="0076522A"/>
    <w:rsid w:val="00765D8C"/>
    <w:rsid w:val="007679EF"/>
    <w:rsid w:val="0077075A"/>
    <w:rsid w:val="00771168"/>
    <w:rsid w:val="00772834"/>
    <w:rsid w:val="00774A89"/>
    <w:rsid w:val="0077516F"/>
    <w:rsid w:val="00780236"/>
    <w:rsid w:val="0078068C"/>
    <w:rsid w:val="007806CC"/>
    <w:rsid w:val="00780E3B"/>
    <w:rsid w:val="007812E0"/>
    <w:rsid w:val="00781E24"/>
    <w:rsid w:val="00784558"/>
    <w:rsid w:val="00784C77"/>
    <w:rsid w:val="007865B6"/>
    <w:rsid w:val="00786D4A"/>
    <w:rsid w:val="00787494"/>
    <w:rsid w:val="007879B8"/>
    <w:rsid w:val="00787E77"/>
    <w:rsid w:val="00792CC1"/>
    <w:rsid w:val="0079418F"/>
    <w:rsid w:val="0079599D"/>
    <w:rsid w:val="007960B8"/>
    <w:rsid w:val="007961CF"/>
    <w:rsid w:val="00796303"/>
    <w:rsid w:val="00796C04"/>
    <w:rsid w:val="00797B5C"/>
    <w:rsid w:val="007A23F6"/>
    <w:rsid w:val="007A2895"/>
    <w:rsid w:val="007A2B25"/>
    <w:rsid w:val="007A3A39"/>
    <w:rsid w:val="007A3E18"/>
    <w:rsid w:val="007A413A"/>
    <w:rsid w:val="007A44F9"/>
    <w:rsid w:val="007A6DBC"/>
    <w:rsid w:val="007A7602"/>
    <w:rsid w:val="007B0175"/>
    <w:rsid w:val="007B1873"/>
    <w:rsid w:val="007B2A50"/>
    <w:rsid w:val="007B3DBB"/>
    <w:rsid w:val="007B782B"/>
    <w:rsid w:val="007B7BF0"/>
    <w:rsid w:val="007C068C"/>
    <w:rsid w:val="007C0B0C"/>
    <w:rsid w:val="007C1AFD"/>
    <w:rsid w:val="007C204B"/>
    <w:rsid w:val="007C21BC"/>
    <w:rsid w:val="007C2279"/>
    <w:rsid w:val="007C279A"/>
    <w:rsid w:val="007C324B"/>
    <w:rsid w:val="007C3253"/>
    <w:rsid w:val="007C3D2B"/>
    <w:rsid w:val="007C7C84"/>
    <w:rsid w:val="007C7F62"/>
    <w:rsid w:val="007D0235"/>
    <w:rsid w:val="007D0AC4"/>
    <w:rsid w:val="007D2B4D"/>
    <w:rsid w:val="007D3060"/>
    <w:rsid w:val="007D3477"/>
    <w:rsid w:val="007D3869"/>
    <w:rsid w:val="007D4ED3"/>
    <w:rsid w:val="007D5417"/>
    <w:rsid w:val="007D5E3D"/>
    <w:rsid w:val="007D5F84"/>
    <w:rsid w:val="007D67B6"/>
    <w:rsid w:val="007D6991"/>
    <w:rsid w:val="007E06B0"/>
    <w:rsid w:val="007E13CB"/>
    <w:rsid w:val="007E14CB"/>
    <w:rsid w:val="007E1785"/>
    <w:rsid w:val="007E1E9C"/>
    <w:rsid w:val="007E22E1"/>
    <w:rsid w:val="007E2685"/>
    <w:rsid w:val="007E3ADA"/>
    <w:rsid w:val="007E6388"/>
    <w:rsid w:val="007F0209"/>
    <w:rsid w:val="007F09D8"/>
    <w:rsid w:val="007F0E4C"/>
    <w:rsid w:val="007F127C"/>
    <w:rsid w:val="007F19CD"/>
    <w:rsid w:val="007F3D90"/>
    <w:rsid w:val="007F48F9"/>
    <w:rsid w:val="007F7042"/>
    <w:rsid w:val="007F7692"/>
    <w:rsid w:val="00800937"/>
    <w:rsid w:val="00801141"/>
    <w:rsid w:val="008031CA"/>
    <w:rsid w:val="00803988"/>
    <w:rsid w:val="00803A96"/>
    <w:rsid w:val="00804F90"/>
    <w:rsid w:val="008050DA"/>
    <w:rsid w:val="00805A32"/>
    <w:rsid w:val="00806492"/>
    <w:rsid w:val="00806678"/>
    <w:rsid w:val="00806B09"/>
    <w:rsid w:val="00811432"/>
    <w:rsid w:val="0081213B"/>
    <w:rsid w:val="00813736"/>
    <w:rsid w:val="00814368"/>
    <w:rsid w:val="0081544A"/>
    <w:rsid w:val="00815791"/>
    <w:rsid w:val="0081699E"/>
    <w:rsid w:val="00823ADD"/>
    <w:rsid w:val="00825217"/>
    <w:rsid w:val="00826094"/>
    <w:rsid w:val="00826E3E"/>
    <w:rsid w:val="0082784D"/>
    <w:rsid w:val="00827F1F"/>
    <w:rsid w:val="00834EA9"/>
    <w:rsid w:val="00835B49"/>
    <w:rsid w:val="008378FE"/>
    <w:rsid w:val="00840194"/>
    <w:rsid w:val="00840295"/>
    <w:rsid w:val="00842A43"/>
    <w:rsid w:val="008431D1"/>
    <w:rsid w:val="00844DEB"/>
    <w:rsid w:val="00847075"/>
    <w:rsid w:val="00850914"/>
    <w:rsid w:val="00854889"/>
    <w:rsid w:val="00861280"/>
    <w:rsid w:val="00861C32"/>
    <w:rsid w:val="00863449"/>
    <w:rsid w:val="00864CB7"/>
    <w:rsid w:val="00866403"/>
    <w:rsid w:val="00866BAE"/>
    <w:rsid w:val="00870435"/>
    <w:rsid w:val="00871EE1"/>
    <w:rsid w:val="008724F4"/>
    <w:rsid w:val="00872BE7"/>
    <w:rsid w:val="00874D93"/>
    <w:rsid w:val="00875180"/>
    <w:rsid w:val="00875451"/>
    <w:rsid w:val="00875E2B"/>
    <w:rsid w:val="008802CF"/>
    <w:rsid w:val="0088240F"/>
    <w:rsid w:val="008825B6"/>
    <w:rsid w:val="00882A5B"/>
    <w:rsid w:val="00882AAE"/>
    <w:rsid w:val="008867A0"/>
    <w:rsid w:val="00890425"/>
    <w:rsid w:val="00891074"/>
    <w:rsid w:val="008918EA"/>
    <w:rsid w:val="008923CF"/>
    <w:rsid w:val="0089395B"/>
    <w:rsid w:val="00894578"/>
    <w:rsid w:val="00894C0F"/>
    <w:rsid w:val="00895049"/>
    <w:rsid w:val="00895216"/>
    <w:rsid w:val="0089640F"/>
    <w:rsid w:val="00897690"/>
    <w:rsid w:val="0089773D"/>
    <w:rsid w:val="008A3991"/>
    <w:rsid w:val="008A6976"/>
    <w:rsid w:val="008B09CE"/>
    <w:rsid w:val="008B2884"/>
    <w:rsid w:val="008B2D52"/>
    <w:rsid w:val="008B5887"/>
    <w:rsid w:val="008C285D"/>
    <w:rsid w:val="008C2871"/>
    <w:rsid w:val="008C2C82"/>
    <w:rsid w:val="008C3945"/>
    <w:rsid w:val="008C3D1D"/>
    <w:rsid w:val="008C4F6B"/>
    <w:rsid w:val="008C75C1"/>
    <w:rsid w:val="008C7B9E"/>
    <w:rsid w:val="008C7EC3"/>
    <w:rsid w:val="008D15C4"/>
    <w:rsid w:val="008D1722"/>
    <w:rsid w:val="008D1745"/>
    <w:rsid w:val="008D1875"/>
    <w:rsid w:val="008D2147"/>
    <w:rsid w:val="008D350B"/>
    <w:rsid w:val="008D3A8D"/>
    <w:rsid w:val="008D5559"/>
    <w:rsid w:val="008D57A3"/>
    <w:rsid w:val="008D776A"/>
    <w:rsid w:val="008D7971"/>
    <w:rsid w:val="008E0828"/>
    <w:rsid w:val="008E2896"/>
    <w:rsid w:val="008E3B21"/>
    <w:rsid w:val="008E56F5"/>
    <w:rsid w:val="008E7591"/>
    <w:rsid w:val="008F0046"/>
    <w:rsid w:val="008F12DD"/>
    <w:rsid w:val="008F266E"/>
    <w:rsid w:val="008F3713"/>
    <w:rsid w:val="008F39BF"/>
    <w:rsid w:val="008F3A3C"/>
    <w:rsid w:val="008F3E99"/>
    <w:rsid w:val="008F4802"/>
    <w:rsid w:val="008F4A3E"/>
    <w:rsid w:val="008F52F4"/>
    <w:rsid w:val="008F65AF"/>
    <w:rsid w:val="008F72B6"/>
    <w:rsid w:val="009000C3"/>
    <w:rsid w:val="00903EF2"/>
    <w:rsid w:val="00904D07"/>
    <w:rsid w:val="0090529F"/>
    <w:rsid w:val="009058C5"/>
    <w:rsid w:val="00905A2D"/>
    <w:rsid w:val="00905C5F"/>
    <w:rsid w:val="00907368"/>
    <w:rsid w:val="00907E89"/>
    <w:rsid w:val="009115DC"/>
    <w:rsid w:val="0091184D"/>
    <w:rsid w:val="009149FD"/>
    <w:rsid w:val="00916556"/>
    <w:rsid w:val="00916B4D"/>
    <w:rsid w:val="00917EEC"/>
    <w:rsid w:val="0092128D"/>
    <w:rsid w:val="009234A7"/>
    <w:rsid w:val="009257AC"/>
    <w:rsid w:val="009272E0"/>
    <w:rsid w:val="0092773D"/>
    <w:rsid w:val="00927C9B"/>
    <w:rsid w:val="0093326A"/>
    <w:rsid w:val="00934BC1"/>
    <w:rsid w:val="00935560"/>
    <w:rsid w:val="00937D4B"/>
    <w:rsid w:val="00940E6C"/>
    <w:rsid w:val="00942BC2"/>
    <w:rsid w:val="00942CCF"/>
    <w:rsid w:val="00943358"/>
    <w:rsid w:val="00943FF1"/>
    <w:rsid w:val="0094489D"/>
    <w:rsid w:val="009448CE"/>
    <w:rsid w:val="00945243"/>
    <w:rsid w:val="009468B0"/>
    <w:rsid w:val="009473DD"/>
    <w:rsid w:val="00952B1E"/>
    <w:rsid w:val="00953572"/>
    <w:rsid w:val="009551D6"/>
    <w:rsid w:val="009559A1"/>
    <w:rsid w:val="009566A7"/>
    <w:rsid w:val="00956FCD"/>
    <w:rsid w:val="00956FCF"/>
    <w:rsid w:val="009571FF"/>
    <w:rsid w:val="00957F94"/>
    <w:rsid w:val="00960276"/>
    <w:rsid w:val="0096069E"/>
    <w:rsid w:val="00962447"/>
    <w:rsid w:val="00962E14"/>
    <w:rsid w:val="00962EAC"/>
    <w:rsid w:val="00963F82"/>
    <w:rsid w:val="00964050"/>
    <w:rsid w:val="009641DB"/>
    <w:rsid w:val="009652D4"/>
    <w:rsid w:val="009653E9"/>
    <w:rsid w:val="009661F6"/>
    <w:rsid w:val="0096633A"/>
    <w:rsid w:val="0096639D"/>
    <w:rsid w:val="0097084C"/>
    <w:rsid w:val="00971801"/>
    <w:rsid w:val="00972B0B"/>
    <w:rsid w:val="0097401A"/>
    <w:rsid w:val="009744CB"/>
    <w:rsid w:val="009744D6"/>
    <w:rsid w:val="00974973"/>
    <w:rsid w:val="00974DF6"/>
    <w:rsid w:val="00975A0D"/>
    <w:rsid w:val="00975DD5"/>
    <w:rsid w:val="00976C0C"/>
    <w:rsid w:val="00976E1F"/>
    <w:rsid w:val="00977618"/>
    <w:rsid w:val="009823FE"/>
    <w:rsid w:val="00982AE7"/>
    <w:rsid w:val="00982BFF"/>
    <w:rsid w:val="009837F2"/>
    <w:rsid w:val="00984095"/>
    <w:rsid w:val="0098475C"/>
    <w:rsid w:val="00985F55"/>
    <w:rsid w:val="009867E6"/>
    <w:rsid w:val="00986D62"/>
    <w:rsid w:val="009870C3"/>
    <w:rsid w:val="00990672"/>
    <w:rsid w:val="00991516"/>
    <w:rsid w:val="00991893"/>
    <w:rsid w:val="009936BA"/>
    <w:rsid w:val="00993803"/>
    <w:rsid w:val="00994DB2"/>
    <w:rsid w:val="00996398"/>
    <w:rsid w:val="00997F60"/>
    <w:rsid w:val="009A01C3"/>
    <w:rsid w:val="009A18A9"/>
    <w:rsid w:val="009A2133"/>
    <w:rsid w:val="009A4292"/>
    <w:rsid w:val="009A457B"/>
    <w:rsid w:val="009A458A"/>
    <w:rsid w:val="009A602B"/>
    <w:rsid w:val="009A6BB6"/>
    <w:rsid w:val="009A6C2B"/>
    <w:rsid w:val="009B0171"/>
    <w:rsid w:val="009B0C61"/>
    <w:rsid w:val="009B11B8"/>
    <w:rsid w:val="009B1C12"/>
    <w:rsid w:val="009B2B0B"/>
    <w:rsid w:val="009B2C29"/>
    <w:rsid w:val="009B361B"/>
    <w:rsid w:val="009B3973"/>
    <w:rsid w:val="009B429A"/>
    <w:rsid w:val="009B5CAD"/>
    <w:rsid w:val="009B6ED9"/>
    <w:rsid w:val="009C0745"/>
    <w:rsid w:val="009C16C5"/>
    <w:rsid w:val="009C1DC5"/>
    <w:rsid w:val="009C1E28"/>
    <w:rsid w:val="009C3D51"/>
    <w:rsid w:val="009C5AF8"/>
    <w:rsid w:val="009D041E"/>
    <w:rsid w:val="009D1B43"/>
    <w:rsid w:val="009D21DD"/>
    <w:rsid w:val="009D47A7"/>
    <w:rsid w:val="009D49FF"/>
    <w:rsid w:val="009D642C"/>
    <w:rsid w:val="009D6CA0"/>
    <w:rsid w:val="009E00A4"/>
    <w:rsid w:val="009E0C98"/>
    <w:rsid w:val="009E1119"/>
    <w:rsid w:val="009E1C09"/>
    <w:rsid w:val="009E1DAE"/>
    <w:rsid w:val="009E31B0"/>
    <w:rsid w:val="009E3427"/>
    <w:rsid w:val="009E3B66"/>
    <w:rsid w:val="009E4E2F"/>
    <w:rsid w:val="009E528E"/>
    <w:rsid w:val="009E5544"/>
    <w:rsid w:val="009E6507"/>
    <w:rsid w:val="009E6E58"/>
    <w:rsid w:val="009E6F90"/>
    <w:rsid w:val="009E7CFB"/>
    <w:rsid w:val="009E7FB9"/>
    <w:rsid w:val="009F0D72"/>
    <w:rsid w:val="009F1890"/>
    <w:rsid w:val="009F196B"/>
    <w:rsid w:val="009F1E61"/>
    <w:rsid w:val="009F2619"/>
    <w:rsid w:val="009F2F84"/>
    <w:rsid w:val="009F7BD8"/>
    <w:rsid w:val="00A00206"/>
    <w:rsid w:val="00A0124C"/>
    <w:rsid w:val="00A023BD"/>
    <w:rsid w:val="00A02FF4"/>
    <w:rsid w:val="00A037C1"/>
    <w:rsid w:val="00A03D3B"/>
    <w:rsid w:val="00A047A0"/>
    <w:rsid w:val="00A0647A"/>
    <w:rsid w:val="00A067A4"/>
    <w:rsid w:val="00A06CA9"/>
    <w:rsid w:val="00A06EE5"/>
    <w:rsid w:val="00A1131D"/>
    <w:rsid w:val="00A11A2E"/>
    <w:rsid w:val="00A12615"/>
    <w:rsid w:val="00A135B8"/>
    <w:rsid w:val="00A1382D"/>
    <w:rsid w:val="00A15257"/>
    <w:rsid w:val="00A15EB2"/>
    <w:rsid w:val="00A16E93"/>
    <w:rsid w:val="00A17197"/>
    <w:rsid w:val="00A23204"/>
    <w:rsid w:val="00A238F1"/>
    <w:rsid w:val="00A245A1"/>
    <w:rsid w:val="00A27AAF"/>
    <w:rsid w:val="00A30D37"/>
    <w:rsid w:val="00A30E1C"/>
    <w:rsid w:val="00A31A8B"/>
    <w:rsid w:val="00A31C19"/>
    <w:rsid w:val="00A33219"/>
    <w:rsid w:val="00A337A9"/>
    <w:rsid w:val="00A3390B"/>
    <w:rsid w:val="00A3476F"/>
    <w:rsid w:val="00A35039"/>
    <w:rsid w:val="00A36245"/>
    <w:rsid w:val="00A367DD"/>
    <w:rsid w:val="00A37D08"/>
    <w:rsid w:val="00A41A48"/>
    <w:rsid w:val="00A43586"/>
    <w:rsid w:val="00A45F40"/>
    <w:rsid w:val="00A46AE0"/>
    <w:rsid w:val="00A473E7"/>
    <w:rsid w:val="00A4766F"/>
    <w:rsid w:val="00A5197A"/>
    <w:rsid w:val="00A51B25"/>
    <w:rsid w:val="00A52B9E"/>
    <w:rsid w:val="00A531B5"/>
    <w:rsid w:val="00A55168"/>
    <w:rsid w:val="00A55AD4"/>
    <w:rsid w:val="00A564CE"/>
    <w:rsid w:val="00A60832"/>
    <w:rsid w:val="00A60FDA"/>
    <w:rsid w:val="00A611C3"/>
    <w:rsid w:val="00A646AE"/>
    <w:rsid w:val="00A65167"/>
    <w:rsid w:val="00A65A43"/>
    <w:rsid w:val="00A66E15"/>
    <w:rsid w:val="00A678D1"/>
    <w:rsid w:val="00A67DAA"/>
    <w:rsid w:val="00A71716"/>
    <w:rsid w:val="00A72447"/>
    <w:rsid w:val="00A73978"/>
    <w:rsid w:val="00A74BBC"/>
    <w:rsid w:val="00A77163"/>
    <w:rsid w:val="00A772AC"/>
    <w:rsid w:val="00A77C75"/>
    <w:rsid w:val="00A8134C"/>
    <w:rsid w:val="00A819E3"/>
    <w:rsid w:val="00A82EDA"/>
    <w:rsid w:val="00A86502"/>
    <w:rsid w:val="00A86D69"/>
    <w:rsid w:val="00A876F0"/>
    <w:rsid w:val="00A90759"/>
    <w:rsid w:val="00A908CC"/>
    <w:rsid w:val="00A935F0"/>
    <w:rsid w:val="00A93F13"/>
    <w:rsid w:val="00A941DD"/>
    <w:rsid w:val="00A94373"/>
    <w:rsid w:val="00A957CF"/>
    <w:rsid w:val="00A966A5"/>
    <w:rsid w:val="00A97865"/>
    <w:rsid w:val="00A97EC6"/>
    <w:rsid w:val="00A97F5C"/>
    <w:rsid w:val="00AA0685"/>
    <w:rsid w:val="00AA0E05"/>
    <w:rsid w:val="00AA3C62"/>
    <w:rsid w:val="00AA5273"/>
    <w:rsid w:val="00AA57EF"/>
    <w:rsid w:val="00AA6E31"/>
    <w:rsid w:val="00AB0663"/>
    <w:rsid w:val="00AB119E"/>
    <w:rsid w:val="00AB231C"/>
    <w:rsid w:val="00AB24F2"/>
    <w:rsid w:val="00AB261A"/>
    <w:rsid w:val="00AB39BE"/>
    <w:rsid w:val="00AB3C31"/>
    <w:rsid w:val="00AB4E42"/>
    <w:rsid w:val="00AB66CB"/>
    <w:rsid w:val="00AB6C6A"/>
    <w:rsid w:val="00AC13E4"/>
    <w:rsid w:val="00AC32E9"/>
    <w:rsid w:val="00AC35E4"/>
    <w:rsid w:val="00AC3FDC"/>
    <w:rsid w:val="00AC5FBB"/>
    <w:rsid w:val="00AC63E0"/>
    <w:rsid w:val="00AC6EE1"/>
    <w:rsid w:val="00AC7C6D"/>
    <w:rsid w:val="00AC7EDD"/>
    <w:rsid w:val="00AD0462"/>
    <w:rsid w:val="00AD095D"/>
    <w:rsid w:val="00AD203C"/>
    <w:rsid w:val="00AD300D"/>
    <w:rsid w:val="00AD362F"/>
    <w:rsid w:val="00AD3E99"/>
    <w:rsid w:val="00AD4C88"/>
    <w:rsid w:val="00AE0024"/>
    <w:rsid w:val="00AE057A"/>
    <w:rsid w:val="00AE0658"/>
    <w:rsid w:val="00AE14B1"/>
    <w:rsid w:val="00AE31FD"/>
    <w:rsid w:val="00AE3A66"/>
    <w:rsid w:val="00AE3F21"/>
    <w:rsid w:val="00AE66AE"/>
    <w:rsid w:val="00AF06BA"/>
    <w:rsid w:val="00AF0710"/>
    <w:rsid w:val="00AF0CE5"/>
    <w:rsid w:val="00AF0D9B"/>
    <w:rsid w:val="00AF15B8"/>
    <w:rsid w:val="00AF3E12"/>
    <w:rsid w:val="00AF439A"/>
    <w:rsid w:val="00AF4BAE"/>
    <w:rsid w:val="00AF5173"/>
    <w:rsid w:val="00AF573E"/>
    <w:rsid w:val="00AF6E04"/>
    <w:rsid w:val="00B0003C"/>
    <w:rsid w:val="00B00F23"/>
    <w:rsid w:val="00B01334"/>
    <w:rsid w:val="00B023DF"/>
    <w:rsid w:val="00B0364C"/>
    <w:rsid w:val="00B03A7E"/>
    <w:rsid w:val="00B03E6F"/>
    <w:rsid w:val="00B04006"/>
    <w:rsid w:val="00B106EB"/>
    <w:rsid w:val="00B10971"/>
    <w:rsid w:val="00B122C4"/>
    <w:rsid w:val="00B12B3B"/>
    <w:rsid w:val="00B12ED9"/>
    <w:rsid w:val="00B14466"/>
    <w:rsid w:val="00B15448"/>
    <w:rsid w:val="00B15F5B"/>
    <w:rsid w:val="00B1702A"/>
    <w:rsid w:val="00B20FBF"/>
    <w:rsid w:val="00B21015"/>
    <w:rsid w:val="00B222BE"/>
    <w:rsid w:val="00B22327"/>
    <w:rsid w:val="00B2340A"/>
    <w:rsid w:val="00B23ABC"/>
    <w:rsid w:val="00B24EBF"/>
    <w:rsid w:val="00B3024C"/>
    <w:rsid w:val="00B3167F"/>
    <w:rsid w:val="00B31BF5"/>
    <w:rsid w:val="00B31D8F"/>
    <w:rsid w:val="00B32298"/>
    <w:rsid w:val="00B33425"/>
    <w:rsid w:val="00B33954"/>
    <w:rsid w:val="00B33A75"/>
    <w:rsid w:val="00B33C5E"/>
    <w:rsid w:val="00B33F7E"/>
    <w:rsid w:val="00B368AA"/>
    <w:rsid w:val="00B40C91"/>
    <w:rsid w:val="00B423B4"/>
    <w:rsid w:val="00B43996"/>
    <w:rsid w:val="00B43DEC"/>
    <w:rsid w:val="00B43ED2"/>
    <w:rsid w:val="00B44638"/>
    <w:rsid w:val="00B45BF1"/>
    <w:rsid w:val="00B466F5"/>
    <w:rsid w:val="00B50380"/>
    <w:rsid w:val="00B50C29"/>
    <w:rsid w:val="00B55B25"/>
    <w:rsid w:val="00B613B2"/>
    <w:rsid w:val="00B633C6"/>
    <w:rsid w:val="00B642A0"/>
    <w:rsid w:val="00B652A4"/>
    <w:rsid w:val="00B654F3"/>
    <w:rsid w:val="00B65A01"/>
    <w:rsid w:val="00B65C7D"/>
    <w:rsid w:val="00B67387"/>
    <w:rsid w:val="00B70354"/>
    <w:rsid w:val="00B71FA0"/>
    <w:rsid w:val="00B72DDB"/>
    <w:rsid w:val="00B73270"/>
    <w:rsid w:val="00B73643"/>
    <w:rsid w:val="00B74D5B"/>
    <w:rsid w:val="00B7546A"/>
    <w:rsid w:val="00B75B46"/>
    <w:rsid w:val="00B77E7C"/>
    <w:rsid w:val="00B81663"/>
    <w:rsid w:val="00B81CAB"/>
    <w:rsid w:val="00B82FC0"/>
    <w:rsid w:val="00B83196"/>
    <w:rsid w:val="00B834D2"/>
    <w:rsid w:val="00B845F2"/>
    <w:rsid w:val="00B84CEC"/>
    <w:rsid w:val="00B85E52"/>
    <w:rsid w:val="00B86B33"/>
    <w:rsid w:val="00B916C9"/>
    <w:rsid w:val="00B93D1C"/>
    <w:rsid w:val="00B9492F"/>
    <w:rsid w:val="00B94ECD"/>
    <w:rsid w:val="00B9546F"/>
    <w:rsid w:val="00B96872"/>
    <w:rsid w:val="00B97533"/>
    <w:rsid w:val="00B976A2"/>
    <w:rsid w:val="00BA29D5"/>
    <w:rsid w:val="00BA395B"/>
    <w:rsid w:val="00BA4B7A"/>
    <w:rsid w:val="00BA4ED7"/>
    <w:rsid w:val="00BA4F4B"/>
    <w:rsid w:val="00BA4F68"/>
    <w:rsid w:val="00BA50D2"/>
    <w:rsid w:val="00BA5AAD"/>
    <w:rsid w:val="00BA7E5C"/>
    <w:rsid w:val="00BB1359"/>
    <w:rsid w:val="00BB1451"/>
    <w:rsid w:val="00BB16A0"/>
    <w:rsid w:val="00BB1EE8"/>
    <w:rsid w:val="00BB28B6"/>
    <w:rsid w:val="00BB3440"/>
    <w:rsid w:val="00BB4527"/>
    <w:rsid w:val="00BB5AE1"/>
    <w:rsid w:val="00BB5D9C"/>
    <w:rsid w:val="00BB69C1"/>
    <w:rsid w:val="00BB72BB"/>
    <w:rsid w:val="00BB7BC2"/>
    <w:rsid w:val="00BC0DD3"/>
    <w:rsid w:val="00BC16B7"/>
    <w:rsid w:val="00BC21B1"/>
    <w:rsid w:val="00BC338B"/>
    <w:rsid w:val="00BC4232"/>
    <w:rsid w:val="00BC611A"/>
    <w:rsid w:val="00BC6C8B"/>
    <w:rsid w:val="00BC6E50"/>
    <w:rsid w:val="00BD0248"/>
    <w:rsid w:val="00BD1343"/>
    <w:rsid w:val="00BD2C94"/>
    <w:rsid w:val="00BD2DD6"/>
    <w:rsid w:val="00BD4F54"/>
    <w:rsid w:val="00BD52A8"/>
    <w:rsid w:val="00BD53CF"/>
    <w:rsid w:val="00BD5C76"/>
    <w:rsid w:val="00BD658E"/>
    <w:rsid w:val="00BD6E3D"/>
    <w:rsid w:val="00BD79C8"/>
    <w:rsid w:val="00BD7EBF"/>
    <w:rsid w:val="00BE01BF"/>
    <w:rsid w:val="00BE0403"/>
    <w:rsid w:val="00BE271C"/>
    <w:rsid w:val="00BE40C7"/>
    <w:rsid w:val="00BE48EC"/>
    <w:rsid w:val="00BF0AAA"/>
    <w:rsid w:val="00BF1C6B"/>
    <w:rsid w:val="00BF3868"/>
    <w:rsid w:val="00BF47AE"/>
    <w:rsid w:val="00BF5653"/>
    <w:rsid w:val="00BF59D8"/>
    <w:rsid w:val="00BF7E3D"/>
    <w:rsid w:val="00C03924"/>
    <w:rsid w:val="00C042C4"/>
    <w:rsid w:val="00C04347"/>
    <w:rsid w:val="00C047D7"/>
    <w:rsid w:val="00C04935"/>
    <w:rsid w:val="00C05315"/>
    <w:rsid w:val="00C054E0"/>
    <w:rsid w:val="00C05CB9"/>
    <w:rsid w:val="00C05D53"/>
    <w:rsid w:val="00C05DD4"/>
    <w:rsid w:val="00C063A5"/>
    <w:rsid w:val="00C06D99"/>
    <w:rsid w:val="00C06FB0"/>
    <w:rsid w:val="00C07175"/>
    <w:rsid w:val="00C07651"/>
    <w:rsid w:val="00C10837"/>
    <w:rsid w:val="00C10AC4"/>
    <w:rsid w:val="00C10E56"/>
    <w:rsid w:val="00C11E3F"/>
    <w:rsid w:val="00C120D3"/>
    <w:rsid w:val="00C1235A"/>
    <w:rsid w:val="00C14DCA"/>
    <w:rsid w:val="00C15D3E"/>
    <w:rsid w:val="00C17237"/>
    <w:rsid w:val="00C17D72"/>
    <w:rsid w:val="00C20F49"/>
    <w:rsid w:val="00C21993"/>
    <w:rsid w:val="00C219BD"/>
    <w:rsid w:val="00C22A48"/>
    <w:rsid w:val="00C23B21"/>
    <w:rsid w:val="00C246E6"/>
    <w:rsid w:val="00C24DFD"/>
    <w:rsid w:val="00C25B6A"/>
    <w:rsid w:val="00C2629F"/>
    <w:rsid w:val="00C2637D"/>
    <w:rsid w:val="00C2697A"/>
    <w:rsid w:val="00C27073"/>
    <w:rsid w:val="00C30CBC"/>
    <w:rsid w:val="00C314DA"/>
    <w:rsid w:val="00C32CD0"/>
    <w:rsid w:val="00C32E99"/>
    <w:rsid w:val="00C3317F"/>
    <w:rsid w:val="00C33509"/>
    <w:rsid w:val="00C345B9"/>
    <w:rsid w:val="00C34BF4"/>
    <w:rsid w:val="00C372AA"/>
    <w:rsid w:val="00C37E4A"/>
    <w:rsid w:val="00C411B9"/>
    <w:rsid w:val="00C433CD"/>
    <w:rsid w:val="00C44F4A"/>
    <w:rsid w:val="00C45593"/>
    <w:rsid w:val="00C4638D"/>
    <w:rsid w:val="00C466DE"/>
    <w:rsid w:val="00C5064D"/>
    <w:rsid w:val="00C524E0"/>
    <w:rsid w:val="00C5289D"/>
    <w:rsid w:val="00C535EE"/>
    <w:rsid w:val="00C54418"/>
    <w:rsid w:val="00C54420"/>
    <w:rsid w:val="00C54615"/>
    <w:rsid w:val="00C54CDB"/>
    <w:rsid w:val="00C55802"/>
    <w:rsid w:val="00C55C28"/>
    <w:rsid w:val="00C55D2E"/>
    <w:rsid w:val="00C56EF2"/>
    <w:rsid w:val="00C5709F"/>
    <w:rsid w:val="00C57289"/>
    <w:rsid w:val="00C57DE5"/>
    <w:rsid w:val="00C6007C"/>
    <w:rsid w:val="00C6122C"/>
    <w:rsid w:val="00C622F2"/>
    <w:rsid w:val="00C62A9D"/>
    <w:rsid w:val="00C6365C"/>
    <w:rsid w:val="00C63DA3"/>
    <w:rsid w:val="00C65C5F"/>
    <w:rsid w:val="00C709D4"/>
    <w:rsid w:val="00C71B1C"/>
    <w:rsid w:val="00C71BF0"/>
    <w:rsid w:val="00C72B75"/>
    <w:rsid w:val="00C72F5E"/>
    <w:rsid w:val="00C75DA0"/>
    <w:rsid w:val="00C8191F"/>
    <w:rsid w:val="00C8251F"/>
    <w:rsid w:val="00C83E0D"/>
    <w:rsid w:val="00C8411C"/>
    <w:rsid w:val="00C8433F"/>
    <w:rsid w:val="00C851DD"/>
    <w:rsid w:val="00C85665"/>
    <w:rsid w:val="00C85772"/>
    <w:rsid w:val="00C86745"/>
    <w:rsid w:val="00C87BF2"/>
    <w:rsid w:val="00C911F7"/>
    <w:rsid w:val="00C91241"/>
    <w:rsid w:val="00C95AB3"/>
    <w:rsid w:val="00C96847"/>
    <w:rsid w:val="00C96EAA"/>
    <w:rsid w:val="00C96EDD"/>
    <w:rsid w:val="00C9742A"/>
    <w:rsid w:val="00CA00E9"/>
    <w:rsid w:val="00CA00F6"/>
    <w:rsid w:val="00CA0ED9"/>
    <w:rsid w:val="00CA1627"/>
    <w:rsid w:val="00CA3159"/>
    <w:rsid w:val="00CA5711"/>
    <w:rsid w:val="00CA588A"/>
    <w:rsid w:val="00CA653D"/>
    <w:rsid w:val="00CA723C"/>
    <w:rsid w:val="00CA76F5"/>
    <w:rsid w:val="00CA7E9D"/>
    <w:rsid w:val="00CA7F3F"/>
    <w:rsid w:val="00CB1952"/>
    <w:rsid w:val="00CB2D64"/>
    <w:rsid w:val="00CB4FE2"/>
    <w:rsid w:val="00CB556F"/>
    <w:rsid w:val="00CB7A64"/>
    <w:rsid w:val="00CC0B99"/>
    <w:rsid w:val="00CC21EB"/>
    <w:rsid w:val="00CC2A46"/>
    <w:rsid w:val="00CC2E56"/>
    <w:rsid w:val="00CC3105"/>
    <w:rsid w:val="00CC32F8"/>
    <w:rsid w:val="00CC5BEF"/>
    <w:rsid w:val="00CC69D2"/>
    <w:rsid w:val="00CD0772"/>
    <w:rsid w:val="00CD0CC9"/>
    <w:rsid w:val="00CD349B"/>
    <w:rsid w:val="00CD4A40"/>
    <w:rsid w:val="00CD664F"/>
    <w:rsid w:val="00CE0D49"/>
    <w:rsid w:val="00CE1365"/>
    <w:rsid w:val="00CE13B8"/>
    <w:rsid w:val="00CE336D"/>
    <w:rsid w:val="00CE412B"/>
    <w:rsid w:val="00CE45D4"/>
    <w:rsid w:val="00CE51A4"/>
    <w:rsid w:val="00CE61DD"/>
    <w:rsid w:val="00CE6AAB"/>
    <w:rsid w:val="00CE7095"/>
    <w:rsid w:val="00CF054B"/>
    <w:rsid w:val="00CF12CB"/>
    <w:rsid w:val="00CF3DD8"/>
    <w:rsid w:val="00CF4E4D"/>
    <w:rsid w:val="00CF510F"/>
    <w:rsid w:val="00CF600D"/>
    <w:rsid w:val="00CF6D0D"/>
    <w:rsid w:val="00CF72FF"/>
    <w:rsid w:val="00CF7BB1"/>
    <w:rsid w:val="00CF7CEA"/>
    <w:rsid w:val="00D01D75"/>
    <w:rsid w:val="00D01F76"/>
    <w:rsid w:val="00D02501"/>
    <w:rsid w:val="00D02549"/>
    <w:rsid w:val="00D04C82"/>
    <w:rsid w:val="00D06988"/>
    <w:rsid w:val="00D0748E"/>
    <w:rsid w:val="00D07707"/>
    <w:rsid w:val="00D10690"/>
    <w:rsid w:val="00D106D6"/>
    <w:rsid w:val="00D10751"/>
    <w:rsid w:val="00D10DBE"/>
    <w:rsid w:val="00D11CF7"/>
    <w:rsid w:val="00D131D5"/>
    <w:rsid w:val="00D14095"/>
    <w:rsid w:val="00D14D3B"/>
    <w:rsid w:val="00D15BD7"/>
    <w:rsid w:val="00D17012"/>
    <w:rsid w:val="00D17065"/>
    <w:rsid w:val="00D20B05"/>
    <w:rsid w:val="00D246BD"/>
    <w:rsid w:val="00D249D1"/>
    <w:rsid w:val="00D26F47"/>
    <w:rsid w:val="00D300FA"/>
    <w:rsid w:val="00D3284D"/>
    <w:rsid w:val="00D32AEE"/>
    <w:rsid w:val="00D3308A"/>
    <w:rsid w:val="00D340EB"/>
    <w:rsid w:val="00D344AD"/>
    <w:rsid w:val="00D35136"/>
    <w:rsid w:val="00D35CA5"/>
    <w:rsid w:val="00D35CE3"/>
    <w:rsid w:val="00D36C4D"/>
    <w:rsid w:val="00D37B32"/>
    <w:rsid w:val="00D40D86"/>
    <w:rsid w:val="00D411BA"/>
    <w:rsid w:val="00D43059"/>
    <w:rsid w:val="00D43D05"/>
    <w:rsid w:val="00D46927"/>
    <w:rsid w:val="00D47822"/>
    <w:rsid w:val="00D47E5E"/>
    <w:rsid w:val="00D51831"/>
    <w:rsid w:val="00D52509"/>
    <w:rsid w:val="00D5387A"/>
    <w:rsid w:val="00D53A1F"/>
    <w:rsid w:val="00D53D8C"/>
    <w:rsid w:val="00D541BF"/>
    <w:rsid w:val="00D54969"/>
    <w:rsid w:val="00D5563B"/>
    <w:rsid w:val="00D567DA"/>
    <w:rsid w:val="00D5684D"/>
    <w:rsid w:val="00D5751A"/>
    <w:rsid w:val="00D608D6"/>
    <w:rsid w:val="00D62889"/>
    <w:rsid w:val="00D62C6D"/>
    <w:rsid w:val="00D635C3"/>
    <w:rsid w:val="00D6553D"/>
    <w:rsid w:val="00D658C4"/>
    <w:rsid w:val="00D65A4D"/>
    <w:rsid w:val="00D706AA"/>
    <w:rsid w:val="00D71BE8"/>
    <w:rsid w:val="00D71C0A"/>
    <w:rsid w:val="00D72266"/>
    <w:rsid w:val="00D72A77"/>
    <w:rsid w:val="00D7428F"/>
    <w:rsid w:val="00D74520"/>
    <w:rsid w:val="00D75AEC"/>
    <w:rsid w:val="00D76A4A"/>
    <w:rsid w:val="00D77300"/>
    <w:rsid w:val="00D8063A"/>
    <w:rsid w:val="00D80D14"/>
    <w:rsid w:val="00D81465"/>
    <w:rsid w:val="00D81592"/>
    <w:rsid w:val="00D8256C"/>
    <w:rsid w:val="00D827FB"/>
    <w:rsid w:val="00D82D6F"/>
    <w:rsid w:val="00D83F81"/>
    <w:rsid w:val="00D859A2"/>
    <w:rsid w:val="00D8753C"/>
    <w:rsid w:val="00D907FE"/>
    <w:rsid w:val="00D90CE2"/>
    <w:rsid w:val="00D91893"/>
    <w:rsid w:val="00D94F64"/>
    <w:rsid w:val="00D95080"/>
    <w:rsid w:val="00D96F74"/>
    <w:rsid w:val="00D97DBB"/>
    <w:rsid w:val="00DA29FB"/>
    <w:rsid w:val="00DA371E"/>
    <w:rsid w:val="00DA4104"/>
    <w:rsid w:val="00DA47E2"/>
    <w:rsid w:val="00DA48D0"/>
    <w:rsid w:val="00DA639A"/>
    <w:rsid w:val="00DA6DA5"/>
    <w:rsid w:val="00DA7718"/>
    <w:rsid w:val="00DB0994"/>
    <w:rsid w:val="00DB1F36"/>
    <w:rsid w:val="00DB2E46"/>
    <w:rsid w:val="00DB4AB4"/>
    <w:rsid w:val="00DB4CC0"/>
    <w:rsid w:val="00DB6548"/>
    <w:rsid w:val="00DB66F2"/>
    <w:rsid w:val="00DB7AFE"/>
    <w:rsid w:val="00DC0085"/>
    <w:rsid w:val="00DC05B2"/>
    <w:rsid w:val="00DC0EDD"/>
    <w:rsid w:val="00DC17D3"/>
    <w:rsid w:val="00DC2BD1"/>
    <w:rsid w:val="00DC31EB"/>
    <w:rsid w:val="00DC38CB"/>
    <w:rsid w:val="00DC570F"/>
    <w:rsid w:val="00DC5D24"/>
    <w:rsid w:val="00DC614A"/>
    <w:rsid w:val="00DC65D4"/>
    <w:rsid w:val="00DC679C"/>
    <w:rsid w:val="00DC7EF3"/>
    <w:rsid w:val="00DC7F7A"/>
    <w:rsid w:val="00DD16C9"/>
    <w:rsid w:val="00DD1789"/>
    <w:rsid w:val="00DD2400"/>
    <w:rsid w:val="00DD2898"/>
    <w:rsid w:val="00DD361F"/>
    <w:rsid w:val="00DD4883"/>
    <w:rsid w:val="00DD5875"/>
    <w:rsid w:val="00DD5B05"/>
    <w:rsid w:val="00DD744D"/>
    <w:rsid w:val="00DD7A6E"/>
    <w:rsid w:val="00DE19D8"/>
    <w:rsid w:val="00DE1BB5"/>
    <w:rsid w:val="00DE335C"/>
    <w:rsid w:val="00DE3A52"/>
    <w:rsid w:val="00DE4ECE"/>
    <w:rsid w:val="00DE55E3"/>
    <w:rsid w:val="00DE6215"/>
    <w:rsid w:val="00DE7AE4"/>
    <w:rsid w:val="00DE7D6A"/>
    <w:rsid w:val="00DF0088"/>
    <w:rsid w:val="00DF1351"/>
    <w:rsid w:val="00DF31AB"/>
    <w:rsid w:val="00DF6DA2"/>
    <w:rsid w:val="00DF7B7C"/>
    <w:rsid w:val="00E00199"/>
    <w:rsid w:val="00E0050C"/>
    <w:rsid w:val="00E01783"/>
    <w:rsid w:val="00E032B3"/>
    <w:rsid w:val="00E04399"/>
    <w:rsid w:val="00E04669"/>
    <w:rsid w:val="00E04D67"/>
    <w:rsid w:val="00E05C9E"/>
    <w:rsid w:val="00E07063"/>
    <w:rsid w:val="00E07095"/>
    <w:rsid w:val="00E079F6"/>
    <w:rsid w:val="00E101EC"/>
    <w:rsid w:val="00E11B9C"/>
    <w:rsid w:val="00E11D6C"/>
    <w:rsid w:val="00E127E9"/>
    <w:rsid w:val="00E12F9B"/>
    <w:rsid w:val="00E13103"/>
    <w:rsid w:val="00E14C0A"/>
    <w:rsid w:val="00E1562B"/>
    <w:rsid w:val="00E16099"/>
    <w:rsid w:val="00E17E80"/>
    <w:rsid w:val="00E215AE"/>
    <w:rsid w:val="00E253D2"/>
    <w:rsid w:val="00E26D23"/>
    <w:rsid w:val="00E30AA1"/>
    <w:rsid w:val="00E31460"/>
    <w:rsid w:val="00E32FED"/>
    <w:rsid w:val="00E3569D"/>
    <w:rsid w:val="00E35C3B"/>
    <w:rsid w:val="00E36B79"/>
    <w:rsid w:val="00E40971"/>
    <w:rsid w:val="00E4099B"/>
    <w:rsid w:val="00E41144"/>
    <w:rsid w:val="00E412B3"/>
    <w:rsid w:val="00E422A2"/>
    <w:rsid w:val="00E42E81"/>
    <w:rsid w:val="00E42F30"/>
    <w:rsid w:val="00E44506"/>
    <w:rsid w:val="00E44ECA"/>
    <w:rsid w:val="00E456EF"/>
    <w:rsid w:val="00E4688B"/>
    <w:rsid w:val="00E47458"/>
    <w:rsid w:val="00E54EE1"/>
    <w:rsid w:val="00E5500D"/>
    <w:rsid w:val="00E56AFB"/>
    <w:rsid w:val="00E62744"/>
    <w:rsid w:val="00E648F7"/>
    <w:rsid w:val="00E64E98"/>
    <w:rsid w:val="00E65553"/>
    <w:rsid w:val="00E66519"/>
    <w:rsid w:val="00E67597"/>
    <w:rsid w:val="00E7049A"/>
    <w:rsid w:val="00E7103C"/>
    <w:rsid w:val="00E71D48"/>
    <w:rsid w:val="00E722C3"/>
    <w:rsid w:val="00E73809"/>
    <w:rsid w:val="00E73E78"/>
    <w:rsid w:val="00E7448D"/>
    <w:rsid w:val="00E75199"/>
    <w:rsid w:val="00E75A1B"/>
    <w:rsid w:val="00E76B36"/>
    <w:rsid w:val="00E76E05"/>
    <w:rsid w:val="00E76F7C"/>
    <w:rsid w:val="00E77B8B"/>
    <w:rsid w:val="00E80433"/>
    <w:rsid w:val="00E817A3"/>
    <w:rsid w:val="00E8235F"/>
    <w:rsid w:val="00E84579"/>
    <w:rsid w:val="00E84E12"/>
    <w:rsid w:val="00E85D73"/>
    <w:rsid w:val="00E862A1"/>
    <w:rsid w:val="00E908BC"/>
    <w:rsid w:val="00E90B1A"/>
    <w:rsid w:val="00E913DC"/>
    <w:rsid w:val="00E920D9"/>
    <w:rsid w:val="00E92ED1"/>
    <w:rsid w:val="00E936C0"/>
    <w:rsid w:val="00E93BD3"/>
    <w:rsid w:val="00E94AE8"/>
    <w:rsid w:val="00E94E36"/>
    <w:rsid w:val="00E96960"/>
    <w:rsid w:val="00EA10CC"/>
    <w:rsid w:val="00EA266D"/>
    <w:rsid w:val="00EA2FCE"/>
    <w:rsid w:val="00EA3BAF"/>
    <w:rsid w:val="00EA46C3"/>
    <w:rsid w:val="00EA5953"/>
    <w:rsid w:val="00EA622D"/>
    <w:rsid w:val="00EA646E"/>
    <w:rsid w:val="00EA7E1C"/>
    <w:rsid w:val="00EB0486"/>
    <w:rsid w:val="00EB0568"/>
    <w:rsid w:val="00EB12FB"/>
    <w:rsid w:val="00EB1B88"/>
    <w:rsid w:val="00EB436C"/>
    <w:rsid w:val="00EB4784"/>
    <w:rsid w:val="00EB719F"/>
    <w:rsid w:val="00EB7E38"/>
    <w:rsid w:val="00EC0890"/>
    <w:rsid w:val="00EC1F7B"/>
    <w:rsid w:val="00EC1FC3"/>
    <w:rsid w:val="00EC20B0"/>
    <w:rsid w:val="00EC2864"/>
    <w:rsid w:val="00EC33FE"/>
    <w:rsid w:val="00EC4ACF"/>
    <w:rsid w:val="00EC5CD7"/>
    <w:rsid w:val="00EC6814"/>
    <w:rsid w:val="00EC688D"/>
    <w:rsid w:val="00EC7813"/>
    <w:rsid w:val="00ED0874"/>
    <w:rsid w:val="00ED0C2C"/>
    <w:rsid w:val="00ED1444"/>
    <w:rsid w:val="00ED1C10"/>
    <w:rsid w:val="00ED3307"/>
    <w:rsid w:val="00ED4870"/>
    <w:rsid w:val="00ED49E3"/>
    <w:rsid w:val="00ED648C"/>
    <w:rsid w:val="00ED753D"/>
    <w:rsid w:val="00ED7F6A"/>
    <w:rsid w:val="00EE2E81"/>
    <w:rsid w:val="00EE3E56"/>
    <w:rsid w:val="00EE4616"/>
    <w:rsid w:val="00EE46C2"/>
    <w:rsid w:val="00EE4F2B"/>
    <w:rsid w:val="00EE512C"/>
    <w:rsid w:val="00EE56A1"/>
    <w:rsid w:val="00EE6082"/>
    <w:rsid w:val="00EF06DE"/>
    <w:rsid w:val="00EF0D00"/>
    <w:rsid w:val="00EF1979"/>
    <w:rsid w:val="00EF1A63"/>
    <w:rsid w:val="00EF2664"/>
    <w:rsid w:val="00EF2FB8"/>
    <w:rsid w:val="00EF3007"/>
    <w:rsid w:val="00EF5948"/>
    <w:rsid w:val="00EF5BB6"/>
    <w:rsid w:val="00EF5FFB"/>
    <w:rsid w:val="00EF6D20"/>
    <w:rsid w:val="00EF7B51"/>
    <w:rsid w:val="00F01416"/>
    <w:rsid w:val="00F02CE9"/>
    <w:rsid w:val="00F0391E"/>
    <w:rsid w:val="00F03B6B"/>
    <w:rsid w:val="00F0435B"/>
    <w:rsid w:val="00F043BA"/>
    <w:rsid w:val="00F0552A"/>
    <w:rsid w:val="00F0654E"/>
    <w:rsid w:val="00F1058A"/>
    <w:rsid w:val="00F1184E"/>
    <w:rsid w:val="00F122D8"/>
    <w:rsid w:val="00F12B0C"/>
    <w:rsid w:val="00F14444"/>
    <w:rsid w:val="00F203AD"/>
    <w:rsid w:val="00F21644"/>
    <w:rsid w:val="00F22874"/>
    <w:rsid w:val="00F23D61"/>
    <w:rsid w:val="00F23FF8"/>
    <w:rsid w:val="00F243AB"/>
    <w:rsid w:val="00F246C3"/>
    <w:rsid w:val="00F25A24"/>
    <w:rsid w:val="00F268DE"/>
    <w:rsid w:val="00F26BF8"/>
    <w:rsid w:val="00F31A4E"/>
    <w:rsid w:val="00F33BFD"/>
    <w:rsid w:val="00F35750"/>
    <w:rsid w:val="00F36179"/>
    <w:rsid w:val="00F3671A"/>
    <w:rsid w:val="00F37C46"/>
    <w:rsid w:val="00F41447"/>
    <w:rsid w:val="00F41783"/>
    <w:rsid w:val="00F431F0"/>
    <w:rsid w:val="00F45571"/>
    <w:rsid w:val="00F47C63"/>
    <w:rsid w:val="00F47D9B"/>
    <w:rsid w:val="00F50ACA"/>
    <w:rsid w:val="00F51B60"/>
    <w:rsid w:val="00F520D9"/>
    <w:rsid w:val="00F54B22"/>
    <w:rsid w:val="00F55348"/>
    <w:rsid w:val="00F5679A"/>
    <w:rsid w:val="00F56B66"/>
    <w:rsid w:val="00F5740A"/>
    <w:rsid w:val="00F57629"/>
    <w:rsid w:val="00F57639"/>
    <w:rsid w:val="00F60CA0"/>
    <w:rsid w:val="00F60D48"/>
    <w:rsid w:val="00F61277"/>
    <w:rsid w:val="00F632EF"/>
    <w:rsid w:val="00F64531"/>
    <w:rsid w:val="00F64625"/>
    <w:rsid w:val="00F71422"/>
    <w:rsid w:val="00F7172E"/>
    <w:rsid w:val="00F71A6E"/>
    <w:rsid w:val="00F737A9"/>
    <w:rsid w:val="00F74825"/>
    <w:rsid w:val="00F75A29"/>
    <w:rsid w:val="00F75BA8"/>
    <w:rsid w:val="00F81284"/>
    <w:rsid w:val="00F81338"/>
    <w:rsid w:val="00F842C4"/>
    <w:rsid w:val="00F844A6"/>
    <w:rsid w:val="00F84521"/>
    <w:rsid w:val="00F84F3F"/>
    <w:rsid w:val="00F85EFD"/>
    <w:rsid w:val="00F87202"/>
    <w:rsid w:val="00F87FC3"/>
    <w:rsid w:val="00F91888"/>
    <w:rsid w:val="00F91E76"/>
    <w:rsid w:val="00F91F68"/>
    <w:rsid w:val="00F925FC"/>
    <w:rsid w:val="00F95270"/>
    <w:rsid w:val="00F95F8C"/>
    <w:rsid w:val="00F96132"/>
    <w:rsid w:val="00F97F8F"/>
    <w:rsid w:val="00FA0B8C"/>
    <w:rsid w:val="00FA0C21"/>
    <w:rsid w:val="00FA2D28"/>
    <w:rsid w:val="00FA4BA3"/>
    <w:rsid w:val="00FA591E"/>
    <w:rsid w:val="00FA64AB"/>
    <w:rsid w:val="00FA6E07"/>
    <w:rsid w:val="00FB330F"/>
    <w:rsid w:val="00FB37B6"/>
    <w:rsid w:val="00FB4509"/>
    <w:rsid w:val="00FB494F"/>
    <w:rsid w:val="00FB6465"/>
    <w:rsid w:val="00FB75ED"/>
    <w:rsid w:val="00FC087D"/>
    <w:rsid w:val="00FC163E"/>
    <w:rsid w:val="00FC1B09"/>
    <w:rsid w:val="00FC250E"/>
    <w:rsid w:val="00FC32CA"/>
    <w:rsid w:val="00FC3C8B"/>
    <w:rsid w:val="00FC3E50"/>
    <w:rsid w:val="00FC5D67"/>
    <w:rsid w:val="00FC6AC0"/>
    <w:rsid w:val="00FC6CBD"/>
    <w:rsid w:val="00FC7D77"/>
    <w:rsid w:val="00FD033E"/>
    <w:rsid w:val="00FD0508"/>
    <w:rsid w:val="00FD328B"/>
    <w:rsid w:val="00FD580E"/>
    <w:rsid w:val="00FD628C"/>
    <w:rsid w:val="00FD7796"/>
    <w:rsid w:val="00FE2178"/>
    <w:rsid w:val="00FE300D"/>
    <w:rsid w:val="00FE4008"/>
    <w:rsid w:val="00FE4BC8"/>
    <w:rsid w:val="00FE4F15"/>
    <w:rsid w:val="00FE52FE"/>
    <w:rsid w:val="00FE5A83"/>
    <w:rsid w:val="00FE6A04"/>
    <w:rsid w:val="00FF0384"/>
    <w:rsid w:val="00FF0632"/>
    <w:rsid w:val="00FF0FE5"/>
    <w:rsid w:val="00FF1203"/>
    <w:rsid w:val="00FF28C1"/>
    <w:rsid w:val="00FF2A5A"/>
    <w:rsid w:val="00FF2DE3"/>
    <w:rsid w:val="00FF31A7"/>
    <w:rsid w:val="00FF3AB0"/>
    <w:rsid w:val="00FF6220"/>
    <w:rsid w:val="00FF6906"/>
    <w:rsid w:val="00FF70F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26CDE"/>
  <w15:chartTrackingRefBased/>
  <w15:docId w15:val="{9B6C7755-CD7D-47B3-8A09-C559D94D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E1"/>
    <w:rPr>
      <w:rFonts w:cs="Times New Roman"/>
      <w:kern w:val="10"/>
      <w:lang w:eastAsia="de-CH"/>
    </w:rPr>
  </w:style>
  <w:style w:type="paragraph" w:styleId="Heading1">
    <w:name w:val="heading 1"/>
    <w:basedOn w:val="Normal"/>
    <w:next w:val="Normal"/>
    <w:link w:val="Heading1Char"/>
    <w:qFormat/>
    <w:rsid w:val="00D1075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AC6EE1"/>
    <w:pPr>
      <w:keepNext/>
      <w:keepLines/>
      <w:numPr>
        <w:ilvl w:val="1"/>
        <w:numId w:val="14"/>
      </w:numPr>
      <w:spacing w:before="240" w:after="60"/>
      <w:ind w:left="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chnitt">
    <w:name w:val="Abschnitt"/>
    <w:basedOn w:val="Normal"/>
    <w:next w:val="Normal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Normal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Normal"/>
    <w:next w:val="Normal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Normal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Normal"/>
    <w:next w:val="Normal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Normal"/>
    <w:next w:val="Normal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Normal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Normal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Strong">
    <w:name w:val="Strong"/>
    <w:qFormat/>
    <w:rsid w:val="00AC6EE1"/>
    <w:rPr>
      <w:b/>
      <w:bCs/>
    </w:rPr>
  </w:style>
  <w:style w:type="paragraph" w:styleId="NoteHeading">
    <w:name w:val="Note Heading"/>
    <w:basedOn w:val="Normal"/>
    <w:next w:val="Normal"/>
    <w:link w:val="NoteHeadingChar"/>
    <w:rsid w:val="00AC6EE1"/>
    <w:rPr>
      <w:sz w:val="12"/>
      <w:vertAlign w:val="superscript"/>
    </w:rPr>
  </w:style>
  <w:style w:type="character" w:customStyle="1" w:styleId="NoteHeadingChar">
    <w:name w:val="Note Heading Char"/>
    <w:basedOn w:val="DefaultParagraphFont"/>
    <w:link w:val="NoteHeading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ootnoteText">
    <w:name w:val="footnote text"/>
    <w:basedOn w:val="Normal"/>
    <w:link w:val="FootnoteTextChar"/>
    <w:rsid w:val="00AC6EE1"/>
    <w:rPr>
      <w:sz w:val="12"/>
    </w:rPr>
  </w:style>
  <w:style w:type="character" w:customStyle="1" w:styleId="FootnoteTextChar">
    <w:name w:val="Footnote Text Char"/>
    <w:basedOn w:val="DefaultParagraphFont"/>
    <w:link w:val="FootnoteText"/>
    <w:rsid w:val="00AC6EE1"/>
    <w:rPr>
      <w:rFonts w:eastAsia="Times New Roman" w:cs="Times New Roman"/>
      <w:kern w:val="10"/>
      <w:sz w:val="12"/>
      <w:lang w:eastAsia="de-CH"/>
    </w:rPr>
  </w:style>
  <w:style w:type="character" w:styleId="FootnoteReference">
    <w:name w:val="footnote reference"/>
    <w:basedOn w:val="DefaultParagraphFont"/>
    <w:uiPriority w:val="99"/>
    <w:unhideWhenUsed/>
    <w:rsid w:val="00AC6EE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Normal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Normal"/>
    <w:rsid w:val="00AC6EE1"/>
    <w:rPr>
      <w:color w:val="808080"/>
      <w:sz w:val="12"/>
    </w:rPr>
  </w:style>
  <w:style w:type="paragraph" w:customStyle="1" w:styleId="Fusszeile-Seite">
    <w:name w:val="Fusszeile-Seite"/>
    <w:basedOn w:val="Normal"/>
    <w:rsid w:val="00AC6EE1"/>
    <w:pPr>
      <w:jc w:val="right"/>
    </w:pPr>
    <w:rPr>
      <w:sz w:val="16"/>
    </w:rPr>
  </w:style>
  <w:style w:type="paragraph" w:customStyle="1" w:styleId="Haupttitel">
    <w:name w:val="Haupttitel"/>
    <w:basedOn w:val="Normal"/>
    <w:next w:val="Normal"/>
    <w:rsid w:val="00AC6EE1"/>
    <w:rPr>
      <w:rFonts w:ascii="Arial Black" w:hAnsi="Arial Black"/>
      <w:color w:val="000000" w:themeColor="text1"/>
      <w:sz w:val="26"/>
    </w:rPr>
  </w:style>
  <w:style w:type="character" w:styleId="Emphasis">
    <w:name w:val="Emphasis"/>
    <w:uiPriority w:val="3"/>
    <w:rsid w:val="00AC6EE1"/>
    <w:rPr>
      <w:b/>
      <w:iCs/>
    </w:rPr>
  </w:style>
  <w:style w:type="character" w:styleId="Hyperlink">
    <w:name w:val="Hyperlink"/>
    <w:basedOn w:val="DefaultParagraphFon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Normal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Header">
    <w:name w:val="header"/>
    <w:basedOn w:val="Normal"/>
    <w:link w:val="HeaderChar"/>
    <w:uiPriority w:val="99"/>
    <w:rsid w:val="00AC6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E1"/>
    <w:rPr>
      <w:rFonts w:eastAsia="Times New Roman" w:cs="Times New Roman"/>
      <w:kern w:val="10"/>
      <w:lang w:eastAsia="de-CH"/>
    </w:rPr>
  </w:style>
  <w:style w:type="paragraph" w:styleId="ListParagraph">
    <w:name w:val="List Paragraph"/>
    <w:basedOn w:val="Normal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Normal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Normal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Normal"/>
    <w:rsid w:val="00AC6EE1"/>
    <w:pPr>
      <w:numPr>
        <w:numId w:val="5"/>
      </w:numPr>
    </w:pPr>
  </w:style>
  <w:style w:type="paragraph" w:customStyle="1" w:styleId="Metadaten">
    <w:name w:val="Metadaten"/>
    <w:basedOn w:val="Normal"/>
    <w:next w:val="Normal"/>
    <w:rsid w:val="00AC6EE1"/>
    <w:rPr>
      <w:rFonts w:cs="Arial"/>
    </w:rPr>
  </w:style>
  <w:style w:type="paragraph" w:customStyle="1" w:styleId="Minimal">
    <w:name w:val="Minimal"/>
    <w:basedOn w:val="Normal"/>
    <w:next w:val="Normal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Normal"/>
    <w:rsid w:val="00AC6EE1"/>
    <w:pPr>
      <w:keepNext/>
      <w:keepLines/>
    </w:pPr>
  </w:style>
  <w:style w:type="paragraph" w:customStyle="1" w:styleId="PositionWithValue">
    <w:name w:val="PositionWithValue"/>
    <w:basedOn w:val="Normal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Normal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PageNumber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Normal"/>
    <w:next w:val="Normal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Normal"/>
    <w:next w:val="Normal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Normal"/>
    <w:next w:val="Normal"/>
    <w:rsid w:val="00AC6EE1"/>
    <w:pPr>
      <w:keepNext/>
      <w:keepLines/>
      <w:tabs>
        <w:tab w:val="left" w:pos="5103"/>
      </w:tabs>
    </w:pPr>
    <w:rPr>
      <w:sz w:val="16"/>
    </w:rPr>
  </w:style>
  <w:style w:type="paragraph" w:styleId="BalloonText">
    <w:name w:val="Balloon Text"/>
    <w:basedOn w:val="Normal"/>
    <w:link w:val="BalloonTextChar"/>
    <w:rsid w:val="00AC6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leGrid">
    <w:name w:val="Table Grid"/>
    <w:basedOn w:val="TableNormal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Normal"/>
    <w:rsid w:val="00AC6EE1"/>
    <w:pPr>
      <w:ind w:left="425" w:hanging="425"/>
    </w:pPr>
  </w:style>
  <w:style w:type="paragraph" w:customStyle="1" w:styleId="Topic075Line">
    <w:name w:val="Topic075Line"/>
    <w:basedOn w:val="Normal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Normal"/>
    <w:rsid w:val="00AC6EE1"/>
    <w:pPr>
      <w:ind w:left="1701" w:hanging="1701"/>
    </w:pPr>
  </w:style>
  <w:style w:type="paragraph" w:customStyle="1" w:styleId="Topic300Line">
    <w:name w:val="Topic300Line"/>
    <w:basedOn w:val="Normal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Normal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Normal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Normal"/>
    <w:rsid w:val="00AC6EE1"/>
    <w:pPr>
      <w:ind w:left="3402" w:hanging="3402"/>
    </w:pPr>
  </w:style>
  <w:style w:type="paragraph" w:customStyle="1" w:styleId="Topic600Line">
    <w:name w:val="Topic600Line"/>
    <w:basedOn w:val="Normal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Normal"/>
    <w:rsid w:val="00AC6EE1"/>
    <w:pPr>
      <w:ind w:left="4253" w:hanging="4253"/>
    </w:pPr>
  </w:style>
  <w:style w:type="paragraph" w:customStyle="1" w:styleId="Topic750Line">
    <w:name w:val="Topic750Line"/>
    <w:basedOn w:val="Normal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Normal"/>
    <w:rsid w:val="00AC6EE1"/>
    <w:pPr>
      <w:ind w:left="5103" w:hanging="5103"/>
    </w:pPr>
  </w:style>
  <w:style w:type="paragraph" w:customStyle="1" w:styleId="Topic900Line">
    <w:name w:val="Topic900Line"/>
    <w:basedOn w:val="Normal"/>
    <w:rsid w:val="00AC6EE1"/>
    <w:pPr>
      <w:tabs>
        <w:tab w:val="right" w:leader="underscore" w:pos="9072"/>
      </w:tabs>
      <w:ind w:left="5103" w:hanging="5103"/>
    </w:pPr>
  </w:style>
  <w:style w:type="character" w:customStyle="1" w:styleId="Heading1Char">
    <w:name w:val="Heading 1 Char"/>
    <w:basedOn w:val="DefaultParagraphFont"/>
    <w:link w:val="Heading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Heading2Char">
    <w:name w:val="Heading 2 Char"/>
    <w:basedOn w:val="DefaultParagraphFont"/>
    <w:link w:val="Heading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Normal"/>
    <w:next w:val="Normal"/>
    <w:qFormat/>
    <w:rsid w:val="00AC6EE1"/>
    <w:pPr>
      <w:spacing w:before="240" w:after="60"/>
    </w:pPr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Normal"/>
    <w:next w:val="Normal"/>
    <w:qFormat/>
    <w:rsid w:val="00AC6EE1"/>
    <w:pPr>
      <w:spacing w:before="240" w:after="60"/>
    </w:pPr>
    <w:rPr>
      <w:b/>
    </w:rPr>
  </w:style>
  <w:style w:type="character" w:customStyle="1" w:styleId="Heading4Char">
    <w:name w:val="Heading 4 Char"/>
    <w:basedOn w:val="DefaultParagraphFont"/>
    <w:link w:val="Heading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Normal"/>
    <w:next w:val="Normal"/>
    <w:qFormat/>
    <w:rsid w:val="00AC6EE1"/>
    <w:pPr>
      <w:spacing w:before="120"/>
    </w:pPr>
    <w:rPr>
      <w:b/>
    </w:rPr>
  </w:style>
  <w:style w:type="character" w:customStyle="1" w:styleId="Heading5Char">
    <w:name w:val="Heading 5 Char"/>
    <w:basedOn w:val="DefaultParagraphFont"/>
    <w:link w:val="Heading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Heading6Char">
    <w:name w:val="Heading 6 Char"/>
    <w:basedOn w:val="DefaultParagraphFont"/>
    <w:link w:val="Heading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Heading7Char">
    <w:name w:val="Heading 7 Char"/>
    <w:basedOn w:val="DefaultParagraphFont"/>
    <w:link w:val="Heading7"/>
    <w:rsid w:val="00AC6EE1"/>
    <w:rPr>
      <w:rFonts w:eastAsia="Times New Roman" w:cs="Times New Roman"/>
      <w:b/>
      <w:kern w:val="10"/>
      <w:lang w:eastAsia="de-CH"/>
    </w:rPr>
  </w:style>
  <w:style w:type="character" w:customStyle="1" w:styleId="Heading8Char">
    <w:name w:val="Heading 8 Char"/>
    <w:basedOn w:val="DefaultParagraphFont"/>
    <w:link w:val="Heading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Heading9Char">
    <w:name w:val="Heading 9 Char"/>
    <w:basedOn w:val="DefaultParagraphFont"/>
    <w:link w:val="Heading9"/>
    <w:rsid w:val="00AC6EE1"/>
    <w:rPr>
      <w:rFonts w:eastAsia="Times New Roman" w:cs="Arial"/>
      <w:b/>
      <w:kern w:val="10"/>
      <w:lang w:eastAsia="de-CH"/>
    </w:rPr>
  </w:style>
  <w:style w:type="paragraph" w:styleId="EnvelopeReturn">
    <w:name w:val="envelope return"/>
    <w:basedOn w:val="Normal"/>
    <w:semiHidden/>
    <w:rsid w:val="00AC6EE1"/>
    <w:rPr>
      <w:rFonts w:cs="Arial"/>
    </w:rPr>
  </w:style>
  <w:style w:type="paragraph" w:styleId="EnvelopeAddress">
    <w:name w:val="envelope address"/>
    <w:basedOn w:val="Normal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Subtitle">
    <w:name w:val="Subtitle"/>
    <w:basedOn w:val="Normal"/>
    <w:next w:val="Normal"/>
    <w:link w:val="SubtitleChar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AC6EE1"/>
    <w:rPr>
      <w:rFonts w:eastAsia="Times New Roman" w:cs="Arial"/>
      <w:b/>
      <w:kern w:val="10"/>
      <w:sz w:val="24"/>
      <w:lang w:eastAsia="de-CH"/>
    </w:rPr>
  </w:style>
  <w:style w:type="paragraph" w:styleId="TOC1">
    <w:name w:val="toc 1"/>
    <w:basedOn w:val="Normal"/>
    <w:next w:val="Normal"/>
    <w:uiPriority w:val="39"/>
    <w:rsid w:val="00AC6EE1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uiPriority w:val="39"/>
    <w:rsid w:val="00AC6EE1"/>
    <w:pPr>
      <w:spacing w:before="120"/>
      <w:ind w:left="22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uiPriority w:val="39"/>
    <w:rsid w:val="00AC6EE1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uiPriority w:val="39"/>
    <w:rsid w:val="00AC6EE1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rsid w:val="00AC6EE1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rsid w:val="00AC6EE1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C6EE1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C6EE1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C6EE1"/>
    <w:pPr>
      <w:ind w:left="1760"/>
    </w:pPr>
    <w:rPr>
      <w:rFonts w:asciiTheme="minorHAnsi" w:hAnsiTheme="minorHAnsi"/>
      <w:sz w:val="20"/>
      <w:szCs w:val="20"/>
    </w:rPr>
  </w:style>
  <w:style w:type="paragraph" w:customStyle="1" w:styleId="Vorstossnummer">
    <w:name w:val="Vorstossnummer"/>
    <w:basedOn w:val="Normal"/>
    <w:next w:val="Normal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DefaultParagraphFon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Normal"/>
    <w:next w:val="Normal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Normal"/>
    <w:semiHidden/>
    <w:rsid w:val="00AC6EE1"/>
  </w:style>
  <w:style w:type="paragraph" w:customStyle="1" w:styleId="Zwischentitel">
    <w:name w:val="Zwischentitel"/>
    <w:basedOn w:val="Normal"/>
    <w:next w:val="Normal"/>
    <w:rsid w:val="00AC6EE1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Quote">
    <w:name w:val="Quote"/>
    <w:basedOn w:val="Normal"/>
    <w:next w:val="Normal"/>
    <w:link w:val="QuoteChar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786D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5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32CD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GB" w:eastAsia="en-GB"/>
    </w:rPr>
  </w:style>
  <w:style w:type="character" w:customStyle="1" w:styleId="hgkelc">
    <w:name w:val="hgkelc"/>
    <w:basedOn w:val="DefaultParagraphFont"/>
    <w:rsid w:val="00E127E9"/>
  </w:style>
  <w:style w:type="paragraph" w:styleId="TOCHeading">
    <w:name w:val="TOC Heading"/>
    <w:basedOn w:val="Heading1"/>
    <w:next w:val="Normal"/>
    <w:uiPriority w:val="39"/>
    <w:unhideWhenUsed/>
    <w:qFormat/>
    <w:rsid w:val="00E3569D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linked">
    <w:name w:val="linked"/>
    <w:basedOn w:val="DefaultParagraphFont"/>
    <w:rsid w:val="00E3569D"/>
  </w:style>
  <w:style w:type="character" w:styleId="CommentReference">
    <w:name w:val="annotation reference"/>
    <w:basedOn w:val="DefaultParagraphFont"/>
    <w:uiPriority w:val="99"/>
    <w:semiHidden/>
    <w:unhideWhenUsed/>
    <w:rsid w:val="0030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578"/>
    <w:rPr>
      <w:rFonts w:cs="Times New Roman"/>
      <w:kern w:val="10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578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80CE-6EDA-4ABE-B9FF-0A4C5435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KSSUR;Imstepf Titiana (Lehrperson)</dc:creator>
  <cp:keywords/>
  <dc:description/>
  <cp:lastModifiedBy>KSSUR; Imstepf Titiana (Lehrperson)</cp:lastModifiedBy>
  <cp:revision>3</cp:revision>
  <cp:lastPrinted>2022-11-12T08:13:00Z</cp:lastPrinted>
  <dcterms:created xsi:type="dcterms:W3CDTF">2023-09-20T08:03:00Z</dcterms:created>
  <dcterms:modified xsi:type="dcterms:W3CDTF">2023-09-20T08:04:00Z</dcterms:modified>
</cp:coreProperties>
</file>